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w:t>
      </w:r>
      <w:r w:rsidR="00B00408">
        <w:rPr>
          <w:b/>
          <w:bCs/>
          <w:sz w:val="22"/>
          <w:szCs w:val="22"/>
        </w:rPr>
        <w:t>3</w:t>
      </w:r>
    </w:p>
    <w:p w:rsidR="004B3BF2" w:rsidRPr="00CF609C" w:rsidRDefault="00E33B39" w:rsidP="004B3BF2">
      <w:pPr>
        <w:pStyle w:val="NormalnyWeb"/>
        <w:spacing w:before="0" w:beforeAutospacing="0" w:after="0"/>
        <w:jc w:val="center"/>
        <w:rPr>
          <w:b/>
          <w:bCs/>
          <w:i/>
          <w:iCs/>
          <w:sz w:val="22"/>
          <w:szCs w:val="22"/>
        </w:rPr>
      </w:pPr>
      <w:r w:rsidRPr="00CF609C">
        <w:rPr>
          <w:b/>
          <w:bCs/>
          <w:i/>
          <w:iCs/>
          <w:sz w:val="22"/>
          <w:szCs w:val="22"/>
        </w:rPr>
        <w:t xml:space="preserve">O UDZIELANIE ŚWIADCZEŃ ZDROWOTNYCH </w:t>
      </w:r>
    </w:p>
    <w:p w:rsidR="00E33B39" w:rsidRPr="00CF609C" w:rsidRDefault="00E33B39" w:rsidP="004B3BF2">
      <w:pPr>
        <w:pStyle w:val="NormalnyWeb"/>
        <w:spacing w:before="0" w:beforeAutospacing="0" w:after="0"/>
        <w:jc w:val="center"/>
        <w:rPr>
          <w:sz w:val="22"/>
          <w:szCs w:val="22"/>
        </w:rPr>
      </w:pPr>
      <w:r w:rsidRPr="00CF609C">
        <w:rPr>
          <w:b/>
          <w:bCs/>
          <w:i/>
          <w:iCs/>
          <w:sz w:val="22"/>
          <w:szCs w:val="22"/>
        </w:rPr>
        <w:t xml:space="preserve">W </w:t>
      </w:r>
      <w:r w:rsidR="002915BE">
        <w:rPr>
          <w:b/>
          <w:bCs/>
          <w:i/>
          <w:iCs/>
          <w:sz w:val="22"/>
          <w:szCs w:val="22"/>
        </w:rPr>
        <w:t>PORADNI STOMATOLOGICZNEJ</w:t>
      </w: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9130F3">
        <w:rPr>
          <w:bCs/>
          <w:iCs/>
          <w:sz w:val="22"/>
          <w:szCs w:val="22"/>
        </w:rPr>
        <w:t xml:space="preserve"> </w:t>
      </w:r>
      <w:r w:rsidR="009F3F37">
        <w:rPr>
          <w:bCs/>
          <w:iCs/>
          <w:sz w:val="22"/>
          <w:szCs w:val="22"/>
        </w:rPr>
        <w:t>……………………………..</w:t>
      </w:r>
      <w:r w:rsidRPr="00CF609C">
        <w:rPr>
          <w:bCs/>
          <w:iCs/>
          <w:sz w:val="22"/>
          <w:szCs w:val="22"/>
        </w:rPr>
        <w:t xml:space="preserve"> r. pomiędzy:</w:t>
      </w:r>
    </w:p>
    <w:p w:rsidR="006532FE" w:rsidRDefault="00E33B39" w:rsidP="00B00408">
      <w:pPr>
        <w:pStyle w:val="NormalnyWeb"/>
        <w:numPr>
          <w:ilvl w:val="0"/>
          <w:numId w:val="35"/>
        </w:numPr>
        <w:tabs>
          <w:tab w:val="left" w:pos="284"/>
        </w:tabs>
        <w:spacing w:after="0" w:line="360" w:lineRule="auto"/>
        <w:ind w:left="0" w:firstLine="0"/>
        <w:jc w:val="both"/>
        <w:rPr>
          <w:sz w:val="22"/>
          <w:szCs w:val="22"/>
        </w:rPr>
      </w:pPr>
      <w:r w:rsidRPr="00D40AE4">
        <w:rPr>
          <w:b/>
          <w:sz w:val="22"/>
          <w:szCs w:val="22"/>
        </w:rPr>
        <w:t>Wojskowym Szpitalem Klinicznym z Polikliniką Samodzieln</w:t>
      </w:r>
      <w:r w:rsidR="00D40AE4">
        <w:rPr>
          <w:b/>
          <w:sz w:val="22"/>
          <w:szCs w:val="22"/>
        </w:rPr>
        <w:t xml:space="preserve">ym Zakładem Opieki Zdrowotnej, </w:t>
      </w:r>
      <w:r w:rsidRPr="00D40AE4">
        <w:rPr>
          <w:b/>
          <w:sz w:val="22"/>
          <w:szCs w:val="22"/>
        </w:rPr>
        <w:t>Al. Racławickie 23 w Lublinie,</w:t>
      </w:r>
      <w:r w:rsidRPr="00CF609C">
        <w:rPr>
          <w:sz w:val="22"/>
          <w:szCs w:val="22"/>
        </w:rPr>
        <w:t xml:space="preserve"> wpisanym do Krajowego Rejestru Sądowego, prowadzonego przez Sąd Rejonowy</w:t>
      </w:r>
      <w:r w:rsidR="00AE3B20">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6532FE" w:rsidRPr="006532FE" w:rsidRDefault="006532FE" w:rsidP="006532FE">
      <w:pPr>
        <w:pStyle w:val="NormalnyWeb"/>
        <w:tabs>
          <w:tab w:val="left" w:pos="284"/>
        </w:tabs>
        <w:spacing w:after="0" w:line="360" w:lineRule="auto"/>
        <w:jc w:val="both"/>
        <w:rPr>
          <w:sz w:val="4"/>
          <w:szCs w:val="4"/>
        </w:rPr>
      </w:pPr>
    </w:p>
    <w:p w:rsidR="006532FE" w:rsidRPr="009130F3" w:rsidRDefault="009F3F37" w:rsidP="009F3F37">
      <w:pPr>
        <w:spacing w:line="360" w:lineRule="auto"/>
        <w:jc w:val="both"/>
        <w:rPr>
          <w:bCs/>
          <w:sz w:val="22"/>
          <w:szCs w:val="22"/>
        </w:rPr>
      </w:pPr>
      <w:r w:rsidRPr="009F3F37">
        <w:rPr>
          <w:rStyle w:val="Domylnaczcionkaakapitu1"/>
          <w:bCs/>
          <w:sz w:val="22"/>
          <w:szCs w:val="22"/>
        </w:rPr>
        <w:t>……………………………………………………………………………………………………………</w:t>
      </w:r>
      <w:r w:rsidR="006532FE" w:rsidRPr="009F3F37">
        <w:rPr>
          <w:rStyle w:val="Domylnaczcionkaakapitu1"/>
          <w:bCs/>
          <w:sz w:val="22"/>
          <w:szCs w:val="22"/>
        </w:rPr>
        <w:t xml:space="preserve"> </w:t>
      </w:r>
      <w:r w:rsidR="006532FE" w:rsidRPr="009130F3">
        <w:rPr>
          <w:rStyle w:val="Domylnaczcionkaakapitu1"/>
          <w:bCs/>
          <w:sz w:val="22"/>
          <w:szCs w:val="22"/>
        </w:rPr>
        <w:t>na</w:t>
      </w:r>
      <w:r w:rsidR="006532FE" w:rsidRPr="009130F3">
        <w:rPr>
          <w:rStyle w:val="Domylnaczcionkaakapitu1"/>
          <w:b/>
          <w:bCs/>
          <w:sz w:val="22"/>
          <w:szCs w:val="22"/>
        </w:rPr>
        <w:t xml:space="preserve"> </w:t>
      </w:r>
      <w:r w:rsidR="006532FE" w:rsidRPr="009130F3">
        <w:rPr>
          <w:rStyle w:val="Domylnaczcionkaakapitu1"/>
          <w:bCs/>
          <w:sz w:val="22"/>
          <w:szCs w:val="22"/>
        </w:rPr>
        <w:t xml:space="preserve">podstawie pełnomocnictwa nr </w:t>
      </w:r>
      <w:r>
        <w:rPr>
          <w:rStyle w:val="Domylnaczcionkaakapitu1"/>
          <w:bCs/>
          <w:sz w:val="22"/>
          <w:szCs w:val="22"/>
        </w:rPr>
        <w:t>……………………………</w:t>
      </w:r>
      <w:r w:rsidR="006532FE" w:rsidRPr="009130F3">
        <w:rPr>
          <w:rStyle w:val="Domylnaczcionkaakapitu1"/>
          <w:bCs/>
          <w:sz w:val="22"/>
          <w:szCs w:val="22"/>
        </w:rPr>
        <w:t xml:space="preserve"> z dnia  </w:t>
      </w:r>
      <w:r>
        <w:rPr>
          <w:rStyle w:val="Domylnaczcionkaakapitu1"/>
          <w:bCs/>
          <w:sz w:val="22"/>
          <w:szCs w:val="22"/>
        </w:rPr>
        <w:t>…………………………….</w:t>
      </w:r>
      <w:r w:rsidR="006532FE" w:rsidRPr="009130F3">
        <w:rPr>
          <w:rStyle w:val="Domylnaczcionkaakapitu1"/>
          <w:bCs/>
          <w:sz w:val="22"/>
          <w:szCs w:val="22"/>
        </w:rPr>
        <w:t xml:space="preserve"> r.,</w:t>
      </w:r>
      <w:r w:rsidR="006532FE" w:rsidRPr="009130F3">
        <w:rPr>
          <w:rStyle w:val="Domylnaczcionkaakapitu1"/>
          <w:b/>
          <w:bCs/>
          <w:sz w:val="22"/>
          <w:szCs w:val="22"/>
        </w:rPr>
        <w:t xml:space="preserve"> </w:t>
      </w:r>
    </w:p>
    <w:p w:rsidR="00B7298D" w:rsidRPr="009130F3" w:rsidRDefault="00B7298D" w:rsidP="009F3F37">
      <w:pPr>
        <w:pStyle w:val="NormalnyWeb"/>
        <w:spacing w:after="0" w:line="360" w:lineRule="auto"/>
        <w:jc w:val="both"/>
        <w:rPr>
          <w:sz w:val="22"/>
          <w:szCs w:val="22"/>
        </w:rPr>
      </w:pPr>
      <w:r w:rsidRPr="009130F3">
        <w:rPr>
          <w:sz w:val="22"/>
          <w:szCs w:val="22"/>
        </w:rPr>
        <w:t>a</w:t>
      </w:r>
    </w:p>
    <w:p w:rsidR="006532FE" w:rsidRDefault="009F3F37" w:rsidP="006532FE">
      <w:pPr>
        <w:spacing w:line="360" w:lineRule="auto"/>
        <w:jc w:val="both"/>
        <w:rPr>
          <w:rStyle w:val="Domylnaczcionkaakapitu1"/>
          <w:b/>
          <w:sz w:val="22"/>
          <w:szCs w:val="22"/>
        </w:rPr>
      </w:pPr>
      <w:r>
        <w:rPr>
          <w:b/>
          <w:sz w:val="22"/>
          <w:szCs w:val="22"/>
        </w:rPr>
        <w:t>……………………………………………………………………………………….</w:t>
      </w:r>
      <w:r>
        <w:rPr>
          <w:rStyle w:val="Domylnaczcionkaakapitu1"/>
          <w:sz w:val="22"/>
          <w:szCs w:val="22"/>
        </w:rPr>
        <w:t xml:space="preserve">zwanym </w:t>
      </w:r>
      <w:r w:rsidR="006532FE" w:rsidRPr="009130F3">
        <w:rPr>
          <w:rStyle w:val="Domylnaczcionkaakapitu1"/>
          <w:sz w:val="22"/>
          <w:szCs w:val="22"/>
        </w:rPr>
        <w:t xml:space="preserve">w dalszej części umowy </w:t>
      </w:r>
      <w:r w:rsidR="006532FE" w:rsidRPr="009130F3">
        <w:rPr>
          <w:rStyle w:val="Domylnaczcionkaakapitu1"/>
          <w:b/>
          <w:sz w:val="22"/>
          <w:szCs w:val="22"/>
        </w:rPr>
        <w:t>PRZYJMUJĄC</w:t>
      </w:r>
      <w:r>
        <w:rPr>
          <w:rStyle w:val="Domylnaczcionkaakapitu1"/>
          <w:b/>
          <w:sz w:val="22"/>
          <w:szCs w:val="22"/>
        </w:rPr>
        <w:t>YM</w:t>
      </w:r>
      <w:r w:rsidR="006532FE" w:rsidRPr="009130F3">
        <w:rPr>
          <w:rStyle w:val="Domylnaczcionkaakapitu1"/>
          <w:b/>
          <w:sz w:val="22"/>
          <w:szCs w:val="22"/>
        </w:rPr>
        <w:t xml:space="preserve"> ZAMÓWIENIE (PZ).</w:t>
      </w:r>
    </w:p>
    <w:p w:rsidR="009130F3" w:rsidRPr="009130F3" w:rsidRDefault="009130F3" w:rsidP="006532FE">
      <w:pPr>
        <w:spacing w:line="360" w:lineRule="auto"/>
        <w:jc w:val="both"/>
        <w:rPr>
          <w:b/>
          <w:sz w:val="22"/>
          <w:szCs w:val="22"/>
        </w:rPr>
      </w:pPr>
    </w:p>
    <w:p w:rsidR="009F3F37" w:rsidRPr="009F3F37" w:rsidRDefault="009F3F37" w:rsidP="009F3F37">
      <w:pPr>
        <w:pStyle w:val="western"/>
        <w:spacing w:line="360" w:lineRule="auto"/>
        <w:rPr>
          <w:i/>
          <w:sz w:val="22"/>
          <w:szCs w:val="22"/>
        </w:rPr>
      </w:pPr>
      <w:r w:rsidRPr="00386F4C">
        <w:rPr>
          <w:i/>
          <w:sz w:val="22"/>
          <w:szCs w:val="22"/>
        </w:rPr>
        <w:t>Na podstawie art. 26 ust. 3 i 4  oraz  art. 27 ustawy z dnia 15 kwietnia 2011 r. o działalności leczniczej     (</w:t>
      </w:r>
      <w:proofErr w:type="spellStart"/>
      <w:r w:rsidRPr="00386F4C">
        <w:rPr>
          <w:i/>
          <w:sz w:val="22"/>
          <w:szCs w:val="22"/>
        </w:rPr>
        <w:t>t.j</w:t>
      </w:r>
      <w:proofErr w:type="spellEnd"/>
      <w:r w:rsidRPr="00386F4C">
        <w:rPr>
          <w:i/>
          <w:sz w:val="22"/>
          <w:szCs w:val="22"/>
        </w:rPr>
        <w:t xml:space="preserve">. </w:t>
      </w:r>
      <w:proofErr w:type="spellStart"/>
      <w:r w:rsidRPr="00386F4C">
        <w:rPr>
          <w:i/>
          <w:sz w:val="22"/>
          <w:szCs w:val="22"/>
        </w:rPr>
        <w:t>Dz.U</w:t>
      </w:r>
      <w:proofErr w:type="spellEnd"/>
      <w:r w:rsidRPr="00386F4C">
        <w:rPr>
          <w:i/>
          <w:sz w:val="22"/>
          <w:szCs w:val="22"/>
        </w:rPr>
        <w:t xml:space="preserve">. z 2022 r., poz. 633 z </w:t>
      </w:r>
      <w:proofErr w:type="spellStart"/>
      <w:r w:rsidRPr="00386F4C">
        <w:rPr>
          <w:i/>
          <w:sz w:val="22"/>
          <w:szCs w:val="22"/>
        </w:rPr>
        <w:t>późn</w:t>
      </w:r>
      <w:proofErr w:type="spellEnd"/>
      <w:r w:rsidRPr="00386F4C">
        <w:rPr>
          <w:i/>
          <w:sz w:val="22"/>
          <w:szCs w:val="22"/>
        </w:rPr>
        <w:t>. zm.) strony zawierają umowę następującej treści:</w:t>
      </w:r>
    </w:p>
    <w:p w:rsidR="009F3F37" w:rsidRPr="009A3198" w:rsidRDefault="009F3F37" w:rsidP="009F3F37">
      <w:pPr>
        <w:pStyle w:val="western"/>
        <w:spacing w:line="360" w:lineRule="auto"/>
        <w:rPr>
          <w:sz w:val="22"/>
          <w:szCs w:val="22"/>
        </w:rPr>
      </w:pPr>
      <w:r w:rsidRPr="009A3198">
        <w:rPr>
          <w:sz w:val="22"/>
          <w:szCs w:val="22"/>
        </w:rPr>
        <w:t xml:space="preserve">Do niniejszej umowy zastosowanie mają niżej wymienione przepisy, w szczególności: </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 xml:space="preserve">mowy o udzielanie świadczeń zdrowotnych zawarte pomiędzy Warmińsko-Mazurskim Oddziałem Narodowego Funduszu Zdrowia w Olsztynie, a 1 Wojskowym Szpitalem </w:t>
      </w:r>
      <w:r w:rsidRPr="009B701C">
        <w:rPr>
          <w:sz w:val="22"/>
          <w:szCs w:val="22"/>
        </w:rPr>
        <w:lastRenderedPageBreak/>
        <w:t xml:space="preserve">Klinicznym z Polikliniką Samodzielnym Publicznym Zakładem Opieki Zdrowotnej </w:t>
      </w:r>
      <w:r>
        <w:rPr>
          <w:sz w:val="22"/>
          <w:szCs w:val="22"/>
        </w:rPr>
        <w:br/>
      </w:r>
      <w:r w:rsidRPr="009B701C">
        <w:rPr>
          <w:sz w:val="22"/>
          <w:szCs w:val="22"/>
        </w:rPr>
        <w:t>w Lublinie</w:t>
      </w:r>
      <w:r>
        <w:rPr>
          <w:sz w:val="22"/>
          <w:szCs w:val="22"/>
        </w:rPr>
        <w:t>.</w:t>
      </w:r>
    </w:p>
    <w:p w:rsidR="009F3F37" w:rsidRPr="002A7F68" w:rsidRDefault="009F3F37" w:rsidP="009F3F37">
      <w:pPr>
        <w:pStyle w:val="NormalnyWeb"/>
        <w:numPr>
          <w:ilvl w:val="0"/>
          <w:numId w:val="38"/>
        </w:numPr>
        <w:spacing w:after="0" w:line="360" w:lineRule="auto"/>
        <w:ind w:left="709" w:hanging="425"/>
        <w:jc w:val="both"/>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Etyki Lekarskiej.</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cywilny.</w:t>
      </w:r>
    </w:p>
    <w:p w:rsidR="009F3F37" w:rsidRPr="009B701C" w:rsidRDefault="00BE5156" w:rsidP="009F3F37">
      <w:pPr>
        <w:pStyle w:val="NormalnyWeb"/>
        <w:numPr>
          <w:ilvl w:val="0"/>
          <w:numId w:val="38"/>
        </w:numPr>
        <w:spacing w:after="0" w:line="360" w:lineRule="auto"/>
        <w:ind w:left="709" w:hanging="425"/>
        <w:jc w:val="both"/>
        <w:rPr>
          <w:sz w:val="22"/>
          <w:szCs w:val="22"/>
        </w:rPr>
      </w:pPr>
      <w:hyperlink r:id="rId8" w:history="1">
        <w:r w:rsidR="009F3F37">
          <w:rPr>
            <w:rStyle w:val="Hipercze"/>
            <w:color w:val="000000"/>
            <w:sz w:val="22"/>
            <w:szCs w:val="22"/>
          </w:rPr>
          <w:t>R</w:t>
        </w:r>
        <w:r w:rsidR="009F3F37" w:rsidRPr="00A31CE2">
          <w:rPr>
            <w:rStyle w:val="Hipercze"/>
            <w:color w:val="000000"/>
            <w:sz w:val="22"/>
            <w:szCs w:val="22"/>
          </w:rPr>
          <w:t>ozporządzenie Ministra Zdrowia z dnia 6 kwietnia 2020 r. w sprawie rodzajów, zakresu</w:t>
        </w:r>
        <w:r w:rsidR="009F3F37">
          <w:rPr>
            <w:rStyle w:val="Hipercze"/>
            <w:color w:val="000000"/>
            <w:sz w:val="22"/>
            <w:szCs w:val="22"/>
          </w:rPr>
          <w:br/>
        </w:r>
        <w:r w:rsidR="009F3F37" w:rsidRPr="00A31CE2">
          <w:rPr>
            <w:rStyle w:val="Hipercze"/>
            <w:color w:val="000000"/>
            <w:sz w:val="22"/>
            <w:szCs w:val="22"/>
          </w:rPr>
          <w:t xml:space="preserve"> i wzorów dokumentacji medycznej oraz sposobu jej przetwarzania.</w:t>
        </w:r>
      </w:hyperlink>
      <w:r w:rsidR="009F3F37" w:rsidRPr="009B701C">
        <w:rPr>
          <w:sz w:val="22"/>
          <w:szCs w:val="22"/>
        </w:rPr>
        <w:t xml:space="preserve"> (</w:t>
      </w:r>
      <w:proofErr w:type="spellStart"/>
      <w:r w:rsidR="009F3F37" w:rsidRPr="009B701C">
        <w:rPr>
          <w:sz w:val="22"/>
          <w:szCs w:val="22"/>
        </w:rPr>
        <w:t>Dz.U</w:t>
      </w:r>
      <w:proofErr w:type="spellEnd"/>
      <w:r w:rsidR="009F3F37" w:rsidRPr="009B701C">
        <w:rPr>
          <w:sz w:val="22"/>
          <w:szCs w:val="22"/>
        </w:rPr>
        <w:t>. 20</w:t>
      </w:r>
      <w:r w:rsidR="009F3F37">
        <w:rPr>
          <w:sz w:val="22"/>
          <w:szCs w:val="22"/>
        </w:rPr>
        <w:t>22</w:t>
      </w:r>
      <w:r w:rsidR="009F3F37" w:rsidRPr="009B701C">
        <w:rPr>
          <w:sz w:val="22"/>
          <w:szCs w:val="22"/>
        </w:rPr>
        <w:t xml:space="preserve"> poz. </w:t>
      </w:r>
      <w:r w:rsidR="009F3F37">
        <w:rPr>
          <w:sz w:val="22"/>
          <w:szCs w:val="22"/>
        </w:rPr>
        <w:t>1304</w:t>
      </w:r>
      <w:r w:rsidR="009F3F37">
        <w:rPr>
          <w:sz w:val="22"/>
          <w:szCs w:val="22"/>
        </w:rPr>
        <w:br/>
      </w:r>
      <w:r w:rsidR="009F3F37" w:rsidRPr="009B701C">
        <w:rPr>
          <w:sz w:val="22"/>
          <w:szCs w:val="22"/>
        </w:rPr>
        <w:t xml:space="preserve">z </w:t>
      </w:r>
      <w:proofErr w:type="spellStart"/>
      <w:r w:rsidR="009F3F37" w:rsidRPr="009B701C">
        <w:rPr>
          <w:sz w:val="22"/>
          <w:szCs w:val="22"/>
        </w:rPr>
        <w:t>późn</w:t>
      </w:r>
      <w:proofErr w:type="spellEnd"/>
      <w:r w:rsidR="009F3F37" w:rsidRPr="009B701C">
        <w:rPr>
          <w:sz w:val="22"/>
          <w:szCs w:val="22"/>
        </w:rPr>
        <w:t xml:space="preserve">. </w:t>
      </w:r>
      <w:proofErr w:type="spellStart"/>
      <w:r w:rsidR="009F3F37" w:rsidRPr="009B701C">
        <w:rPr>
          <w:sz w:val="22"/>
          <w:szCs w:val="22"/>
        </w:rPr>
        <w:t>zm</w:t>
      </w:r>
      <w:proofErr w:type="spellEnd"/>
      <w:r w:rsidR="009F3F37" w:rsidRPr="009B701C">
        <w:rPr>
          <w:sz w:val="22"/>
          <w:szCs w:val="22"/>
        </w:rPr>
        <w:t>,).</w:t>
      </w:r>
    </w:p>
    <w:p w:rsidR="009F3F37" w:rsidRDefault="009F3F37" w:rsidP="009F3F37">
      <w:pPr>
        <w:pStyle w:val="NormalnyWeb"/>
        <w:spacing w:after="0" w:line="360" w:lineRule="auto"/>
        <w:ind w:left="1080"/>
        <w:rPr>
          <w:sz w:val="22"/>
          <w:szCs w:val="22"/>
        </w:rPr>
      </w:pPr>
      <w:r>
        <w:rPr>
          <w:b/>
          <w:bCs/>
          <w:sz w:val="22"/>
          <w:szCs w:val="22"/>
        </w:rPr>
        <w:t xml:space="preserve">                                                                </w:t>
      </w:r>
      <w:r w:rsidRPr="00CF609C">
        <w:rPr>
          <w:b/>
          <w:bCs/>
          <w:sz w:val="22"/>
          <w:szCs w:val="22"/>
        </w:rPr>
        <w:t>§ 2</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FD11EF" w:rsidRDefault="00E33B39" w:rsidP="00A535A6">
      <w:pPr>
        <w:pStyle w:val="NormalnyWeb"/>
        <w:numPr>
          <w:ilvl w:val="0"/>
          <w:numId w:val="1"/>
        </w:numPr>
        <w:spacing w:after="0" w:line="360" w:lineRule="auto"/>
        <w:contextualSpacing/>
        <w:jc w:val="both"/>
        <w:rPr>
          <w:sz w:val="22"/>
          <w:szCs w:val="22"/>
        </w:rPr>
      </w:pPr>
      <w:r w:rsidRPr="00CF609C">
        <w:rPr>
          <w:sz w:val="22"/>
          <w:szCs w:val="22"/>
        </w:rPr>
        <w:t>Pr</w:t>
      </w:r>
      <w:r w:rsidR="009177E0" w:rsidRPr="00CF609C">
        <w:rPr>
          <w:sz w:val="22"/>
          <w:szCs w:val="22"/>
        </w:rPr>
        <w:t xml:space="preserve">zedmiotem niniejszej umowy jest </w:t>
      </w:r>
      <w:r w:rsidR="009177E0" w:rsidRPr="00FD11EF">
        <w:rPr>
          <w:bCs/>
          <w:sz w:val="22"/>
          <w:szCs w:val="22"/>
        </w:rPr>
        <w:t>u</w:t>
      </w:r>
      <w:r w:rsidR="00FD11EF" w:rsidRPr="00FD11EF">
        <w:rPr>
          <w:bCs/>
          <w:sz w:val="22"/>
          <w:szCs w:val="22"/>
        </w:rPr>
        <w:t xml:space="preserve">dzielanie </w:t>
      </w:r>
      <w:r w:rsidRPr="00FD11EF">
        <w:rPr>
          <w:bCs/>
          <w:sz w:val="22"/>
          <w:szCs w:val="22"/>
        </w:rPr>
        <w:t>świadczeń</w:t>
      </w:r>
      <w:r w:rsidR="005F5073">
        <w:rPr>
          <w:bCs/>
          <w:sz w:val="22"/>
          <w:szCs w:val="22"/>
        </w:rPr>
        <w:t xml:space="preserve"> </w:t>
      </w:r>
      <w:r w:rsidR="00FD11EF" w:rsidRPr="005F5073">
        <w:rPr>
          <w:bCs/>
          <w:color w:val="000000" w:themeColor="text1"/>
          <w:sz w:val="22"/>
          <w:szCs w:val="22"/>
        </w:rPr>
        <w:t>zdrowotnych</w:t>
      </w:r>
      <w:r w:rsidR="006532FE">
        <w:rPr>
          <w:bCs/>
          <w:color w:val="000000" w:themeColor="text1"/>
          <w:sz w:val="22"/>
          <w:szCs w:val="22"/>
        </w:rPr>
        <w:t xml:space="preserve"> przez lekarza specjalistę</w:t>
      </w:r>
      <w:r w:rsidR="00B00408">
        <w:rPr>
          <w:bCs/>
          <w:color w:val="000000" w:themeColor="text1"/>
          <w:sz w:val="22"/>
          <w:szCs w:val="22"/>
        </w:rPr>
        <w:t xml:space="preserve"> w dziedzinie protetyki stomatologicznej </w:t>
      </w:r>
      <w:r w:rsidR="008F24E8" w:rsidRPr="00FD11EF">
        <w:rPr>
          <w:bCs/>
          <w:sz w:val="22"/>
          <w:szCs w:val="22"/>
        </w:rPr>
        <w:t xml:space="preserve">w </w:t>
      </w:r>
      <w:r w:rsidR="00FF6982">
        <w:rPr>
          <w:bCs/>
          <w:sz w:val="22"/>
          <w:szCs w:val="22"/>
        </w:rPr>
        <w:t xml:space="preserve">Pracowni </w:t>
      </w:r>
      <w:r w:rsidR="002915BE">
        <w:rPr>
          <w:bCs/>
          <w:sz w:val="22"/>
          <w:szCs w:val="22"/>
        </w:rPr>
        <w:t>Stomatologicznej</w:t>
      </w:r>
      <w:r w:rsidR="00FD11EF" w:rsidRPr="00FD11EF">
        <w:rPr>
          <w:bCs/>
          <w:sz w:val="22"/>
          <w:szCs w:val="22"/>
        </w:rPr>
        <w:t xml:space="preserve"> </w:t>
      </w:r>
      <w:r w:rsidR="006532FE">
        <w:rPr>
          <w:bCs/>
          <w:sz w:val="22"/>
          <w:szCs w:val="22"/>
        </w:rPr>
        <w:t xml:space="preserve"> </w:t>
      </w:r>
      <w:r w:rsidR="00B00408">
        <w:rPr>
          <w:bCs/>
          <w:sz w:val="22"/>
          <w:szCs w:val="22"/>
        </w:rPr>
        <w:br/>
      </w:r>
      <w:r w:rsidR="009A3504" w:rsidRPr="009A3504">
        <w:rPr>
          <w:sz w:val="22"/>
          <w:szCs w:val="22"/>
        </w:rPr>
        <w:t>w 1.</w:t>
      </w:r>
      <w:r w:rsidR="009A3504">
        <w:rPr>
          <w:sz w:val="22"/>
          <w:szCs w:val="22"/>
        </w:rPr>
        <w:t xml:space="preserve"> Wojskowym Szpitalu Klinicznym </w:t>
      </w:r>
      <w:r w:rsidR="009A3504" w:rsidRPr="009A3504">
        <w:rPr>
          <w:sz w:val="22"/>
          <w:szCs w:val="22"/>
        </w:rPr>
        <w:t xml:space="preserve">z Polikliniką SPZOZ </w:t>
      </w:r>
      <w:r w:rsidR="00447C2D">
        <w:rPr>
          <w:sz w:val="22"/>
          <w:szCs w:val="22"/>
        </w:rPr>
        <w:t xml:space="preserve">w </w:t>
      </w:r>
      <w:r w:rsidR="009A3504" w:rsidRPr="009A3504">
        <w:rPr>
          <w:sz w:val="22"/>
          <w:szCs w:val="22"/>
        </w:rPr>
        <w:t>Lublinie –Filia w Ełku</w:t>
      </w:r>
      <w:r w:rsidR="00FE45F2">
        <w:rPr>
          <w:sz w:val="22"/>
          <w:szCs w:val="22"/>
        </w:rPr>
        <w:t>.</w:t>
      </w:r>
    </w:p>
    <w:p w:rsidR="00AE3B20" w:rsidRDefault="00FF6982" w:rsidP="00AE3B20">
      <w:pPr>
        <w:pStyle w:val="NormalnyWeb"/>
        <w:numPr>
          <w:ilvl w:val="0"/>
          <w:numId w:val="1"/>
        </w:numPr>
        <w:spacing w:after="0" w:line="360" w:lineRule="auto"/>
        <w:contextualSpacing/>
        <w:jc w:val="both"/>
        <w:rPr>
          <w:sz w:val="22"/>
          <w:szCs w:val="22"/>
        </w:rPr>
      </w:pPr>
      <w:r>
        <w:rPr>
          <w:sz w:val="22"/>
          <w:szCs w:val="22"/>
        </w:rPr>
        <w:t xml:space="preserve">Przedmiot umowy realizowany będzie zgodnie z potrzebami UZ, w dniach i w godzinach zapewniających płynność funkcjonowania komórek organizacyjnych tj. w godzinach od </w:t>
      </w:r>
      <w:r w:rsidR="00F113AB" w:rsidRPr="00D7365D">
        <w:rPr>
          <w:sz w:val="22"/>
          <w:szCs w:val="22"/>
        </w:rPr>
        <w:t>07.30</w:t>
      </w:r>
      <w:r w:rsidRPr="00D7365D">
        <w:rPr>
          <w:sz w:val="22"/>
          <w:szCs w:val="22"/>
        </w:rPr>
        <w:t xml:space="preserve"> do </w:t>
      </w:r>
      <w:r w:rsidR="00F113AB" w:rsidRPr="00D7365D">
        <w:rPr>
          <w:sz w:val="22"/>
          <w:szCs w:val="22"/>
        </w:rPr>
        <w:t>15.30</w:t>
      </w:r>
      <w:r w:rsidR="002915BE" w:rsidRPr="00D7365D">
        <w:rPr>
          <w:sz w:val="22"/>
          <w:szCs w:val="22"/>
        </w:rPr>
        <w:t xml:space="preserve"> </w:t>
      </w:r>
      <w:r w:rsidR="00C2149A" w:rsidRPr="00D7365D">
        <w:rPr>
          <w:sz w:val="22"/>
          <w:szCs w:val="22"/>
        </w:rPr>
        <w:t>w następujących dnia</w:t>
      </w:r>
      <w:r w:rsidR="00B7298D" w:rsidRPr="00D7365D">
        <w:rPr>
          <w:sz w:val="22"/>
          <w:szCs w:val="22"/>
        </w:rPr>
        <w:t>ch</w:t>
      </w:r>
      <w:r w:rsidR="00C2149A" w:rsidRPr="00D7365D">
        <w:rPr>
          <w:sz w:val="22"/>
          <w:szCs w:val="22"/>
        </w:rPr>
        <w:t xml:space="preserve"> tygodnia</w:t>
      </w:r>
      <w:r w:rsidR="00D7365D" w:rsidRPr="00D7365D">
        <w:rPr>
          <w:sz w:val="22"/>
          <w:szCs w:val="22"/>
        </w:rPr>
        <w:t xml:space="preserve"> </w:t>
      </w:r>
      <w:r w:rsidR="00F113AB" w:rsidRPr="00D7365D">
        <w:rPr>
          <w:sz w:val="22"/>
          <w:szCs w:val="22"/>
        </w:rPr>
        <w:t>od poniedziałku do piątku.</w:t>
      </w:r>
    </w:p>
    <w:p w:rsidR="00AE3B20" w:rsidRPr="00B00408" w:rsidRDefault="00AE3B20" w:rsidP="00AE3B20">
      <w:pPr>
        <w:pStyle w:val="NormalnyWeb"/>
        <w:numPr>
          <w:ilvl w:val="0"/>
          <w:numId w:val="1"/>
        </w:numPr>
        <w:spacing w:after="0" w:line="360" w:lineRule="auto"/>
        <w:contextualSpacing/>
        <w:jc w:val="both"/>
        <w:rPr>
          <w:sz w:val="22"/>
          <w:szCs w:val="22"/>
        </w:rPr>
      </w:pPr>
      <w:r w:rsidRPr="00B00408">
        <w:rPr>
          <w:rStyle w:val="Domylnaczcionkaakapitu1"/>
          <w:sz w:val="22"/>
          <w:szCs w:val="22"/>
        </w:rPr>
        <w:t xml:space="preserve">Przedmiot umowy obejmuje również udzielanie świadczeń zdrowotnych </w:t>
      </w:r>
      <w:r w:rsidRPr="00B00408">
        <w:rPr>
          <w:sz w:val="22"/>
          <w:szCs w:val="22"/>
        </w:rPr>
        <w:t xml:space="preserve">pacjentom skierowanym przez Rejonową Wojskową Komisję Lekarską oraz </w:t>
      </w:r>
      <w:r w:rsidRPr="00B00408">
        <w:rPr>
          <w:color w:val="000000"/>
          <w:sz w:val="22"/>
          <w:szCs w:val="22"/>
        </w:rPr>
        <w:t>pacjentom opłacającym konsultację ze środków własnych, a także pacjentom, których konsultacja nie jest finansowana w ramach ubezpieczenia społecznego.</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2915BE">
        <w:rPr>
          <w:rFonts w:ascii="Times New Roman" w:hAnsi="Times New Roman" w:cs="Times New Roman"/>
        </w:rPr>
        <w:t>W przypadku zmiany stosunków faktycznych, związanych przykładowo z czasowym brakiem obsady personelu, ewentualnie innych czynników zewnętrznych, strony zgodnie postanawiają, że ustalone w ust. 2 godziny lub dni pracy mogą ulec za zgodą stron zmianie do ilości odpowiadającej aktualnemu zapotrzebowaniu pod kątem zapewnienia niezakłóconego działania UZ.  Zgoda musi być wyrażona w formie pisemne</w:t>
      </w:r>
      <w:r w:rsidRPr="002915BE">
        <w:rPr>
          <w:rFonts w:ascii="Times New Roman" w:hAnsi="Times New Roman" w:cs="Times New Roman"/>
          <w:color w:val="000000"/>
        </w:rPr>
        <w:t>j.</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FD11EF">
        <w:rPr>
          <w:rFonts w:ascii="Times New Roman" w:hAnsi="Times New Roman" w:cs="Times New Roman"/>
        </w:rPr>
        <w:t>Szczegółowy zakres czynności stanowi</w:t>
      </w:r>
      <w:r w:rsidRPr="00FD11EF">
        <w:rPr>
          <w:rFonts w:ascii="Times New Roman" w:hAnsi="Times New Roman" w:cs="Times New Roman"/>
          <w:b/>
        </w:rPr>
        <w:t xml:space="preserve"> Załącznik nr 1</w:t>
      </w:r>
      <w:r w:rsidRPr="00FD11EF">
        <w:rPr>
          <w:rFonts w:ascii="Times New Roman" w:hAnsi="Times New Roman" w:cs="Times New Roman"/>
        </w:rPr>
        <w:t xml:space="preserve"> do Umowy.</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AE3B20" w:rsidRPr="009F3F37" w:rsidRDefault="00E16BA8" w:rsidP="009F3F37">
      <w:pPr>
        <w:pStyle w:val="NormalnyWeb"/>
        <w:numPr>
          <w:ilvl w:val="0"/>
          <w:numId w:val="1"/>
        </w:numPr>
        <w:spacing w:after="0" w:line="360" w:lineRule="auto"/>
        <w:contextualSpacing/>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w:t>
      </w:r>
      <w:r w:rsidR="004F74BD">
        <w:rPr>
          <w:bCs/>
          <w:sz w:val="22"/>
          <w:szCs w:val="22"/>
        </w:rPr>
        <w:t>Strony w</w:t>
      </w:r>
      <w:r w:rsidRPr="00FD11EF">
        <w:rPr>
          <w:rStyle w:val="Domylnaczcionkaakapitu1"/>
          <w:sz w:val="22"/>
          <w:szCs w:val="22"/>
        </w:rPr>
        <w:t xml:space="preserve"> </w:t>
      </w:r>
      <w:r w:rsidR="00FD11EF" w:rsidRPr="00FD11EF">
        <w:rPr>
          <w:rStyle w:val="Domylnaczcionkaakapitu1"/>
          <w:sz w:val="22"/>
          <w:szCs w:val="22"/>
        </w:rPr>
        <w:t>harmonogramie,</w:t>
      </w:r>
      <w:r w:rsidR="00BF08B0">
        <w:rPr>
          <w:rStyle w:val="Domylnaczcionkaakapitu1"/>
          <w:sz w:val="22"/>
          <w:szCs w:val="22"/>
        </w:rPr>
        <w:t xml:space="preserve"> </w:t>
      </w:r>
      <w:r w:rsidRPr="00FD11EF">
        <w:rPr>
          <w:rStyle w:val="Domylnaczcionkaakapitu1"/>
          <w:sz w:val="22"/>
          <w:szCs w:val="22"/>
        </w:rPr>
        <w:t xml:space="preserve">sporządzonym na każdy miesiąc  do dnia 25  każdego miesiąca  oraz zaakceptowanym przez </w:t>
      </w:r>
      <w:r w:rsidR="00C2149A">
        <w:rPr>
          <w:rStyle w:val="Domylnaczcionkaakapitu1"/>
          <w:sz w:val="22"/>
          <w:szCs w:val="22"/>
        </w:rPr>
        <w:t xml:space="preserve">Kierownika Gabinetów </w:t>
      </w:r>
      <w:r w:rsidR="002915BE">
        <w:rPr>
          <w:rStyle w:val="Domylnaczcionkaakapitu1"/>
          <w:sz w:val="22"/>
          <w:szCs w:val="22"/>
        </w:rPr>
        <w:t>/</w:t>
      </w:r>
      <w:r w:rsidR="00B64F57" w:rsidRPr="00FD11EF">
        <w:rPr>
          <w:rStyle w:val="Domylnaczcionkaakapitu1"/>
          <w:sz w:val="22"/>
          <w:szCs w:val="22"/>
        </w:rPr>
        <w:t xml:space="preserve">Zastępcę </w:t>
      </w:r>
      <w:r w:rsidR="0035663E" w:rsidRPr="00FD11EF">
        <w:rPr>
          <w:rStyle w:val="Domylnaczcionkaakapitu1"/>
          <w:sz w:val="22"/>
          <w:szCs w:val="22"/>
        </w:rPr>
        <w:t xml:space="preserve">Komendanta </w:t>
      </w:r>
      <w:r w:rsidR="00B64F57" w:rsidRPr="00FD11EF">
        <w:rPr>
          <w:rStyle w:val="Domylnaczcionkaakapitu1"/>
          <w:sz w:val="22"/>
          <w:szCs w:val="22"/>
        </w:rPr>
        <w:t>Filii Szpitala</w:t>
      </w:r>
      <w:r w:rsidR="005A6B67" w:rsidRPr="00FD11EF">
        <w:rPr>
          <w:rStyle w:val="Domylnaczcionkaakapitu1"/>
          <w:sz w:val="22"/>
          <w:szCs w:val="22"/>
        </w:rPr>
        <w:t xml:space="preserve"> – wzór stanowi </w:t>
      </w:r>
      <w:r w:rsidR="005A6B67" w:rsidRPr="00FD11EF">
        <w:rPr>
          <w:rStyle w:val="Domylnaczcionkaakapitu1"/>
          <w:b/>
          <w:sz w:val="22"/>
          <w:szCs w:val="22"/>
        </w:rPr>
        <w:t>Załącznik nr 2</w:t>
      </w:r>
      <w:r w:rsidR="005A6B67" w:rsidRPr="00FD11EF">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AE3B20" w:rsidRDefault="00AE3B20" w:rsidP="00B00408">
      <w:pPr>
        <w:pStyle w:val="Tekstpodstawowy"/>
        <w:numPr>
          <w:ilvl w:val="0"/>
          <w:numId w:val="36"/>
        </w:numPr>
        <w:tabs>
          <w:tab w:val="left" w:pos="720"/>
        </w:tabs>
        <w:spacing w:line="360" w:lineRule="auto"/>
      </w:pPr>
      <w:r>
        <w:rPr>
          <w:sz w:val="22"/>
          <w:szCs w:val="22"/>
        </w:rPr>
        <w:lastRenderedPageBreak/>
        <w:t>dyplom lekarza</w:t>
      </w:r>
    </w:p>
    <w:p w:rsidR="00AE3B20" w:rsidRDefault="00AE3B20" w:rsidP="00B00408">
      <w:pPr>
        <w:pStyle w:val="Tekstpodstawowy"/>
        <w:numPr>
          <w:ilvl w:val="0"/>
          <w:numId w:val="36"/>
        </w:numPr>
        <w:tabs>
          <w:tab w:val="left" w:pos="720"/>
        </w:tabs>
        <w:spacing w:line="360" w:lineRule="auto"/>
      </w:pPr>
      <w:r>
        <w:rPr>
          <w:sz w:val="22"/>
          <w:szCs w:val="22"/>
        </w:rPr>
        <w:t>prawo wykonywania zawodu lekarza</w:t>
      </w:r>
    </w:p>
    <w:p w:rsidR="00AE3B20" w:rsidRDefault="00AE3B20" w:rsidP="00B00408">
      <w:pPr>
        <w:pStyle w:val="Tekstpodstawowy"/>
        <w:numPr>
          <w:ilvl w:val="0"/>
          <w:numId w:val="36"/>
        </w:numPr>
        <w:tabs>
          <w:tab w:val="left" w:pos="720"/>
        </w:tabs>
        <w:spacing w:line="360" w:lineRule="auto"/>
      </w:pPr>
      <w:r>
        <w:rPr>
          <w:sz w:val="22"/>
          <w:szCs w:val="22"/>
        </w:rPr>
        <w:t xml:space="preserve">zaświadczenie o wpisie do rejestru indywidualnych specjalistycznych praktyk lekarskich </w:t>
      </w:r>
    </w:p>
    <w:p w:rsidR="00AE3B20" w:rsidRPr="002D23A1" w:rsidRDefault="00AE3B20" w:rsidP="00B00408">
      <w:pPr>
        <w:pStyle w:val="Tekstpodstawowy"/>
        <w:numPr>
          <w:ilvl w:val="0"/>
          <w:numId w:val="36"/>
        </w:numPr>
        <w:tabs>
          <w:tab w:val="left" w:pos="720"/>
        </w:tabs>
        <w:spacing w:line="360" w:lineRule="auto"/>
      </w:pPr>
      <w:r w:rsidRPr="007E4873">
        <w:rPr>
          <w:sz w:val="22"/>
          <w:szCs w:val="22"/>
        </w:rPr>
        <w:t>aktualne zaświadczenie lekarskie o braku przeciwwskazań do wykonywa</w:t>
      </w:r>
      <w:r>
        <w:rPr>
          <w:sz w:val="22"/>
          <w:szCs w:val="22"/>
        </w:rPr>
        <w:t>nia przedmiotu niniejszej umowy</w:t>
      </w:r>
      <w:r w:rsidRPr="007E4873">
        <w:rPr>
          <w:sz w:val="22"/>
          <w:szCs w:val="22"/>
        </w:rPr>
        <w:t>.</w:t>
      </w:r>
    </w:p>
    <w:p w:rsidR="00AE3B20" w:rsidRPr="007E4873" w:rsidRDefault="00AE3B20" w:rsidP="00B00408">
      <w:pPr>
        <w:pStyle w:val="Tekstpodstawowy"/>
        <w:numPr>
          <w:ilvl w:val="0"/>
          <w:numId w:val="36"/>
        </w:numPr>
        <w:tabs>
          <w:tab w:val="left" w:pos="720"/>
        </w:tabs>
        <w:spacing w:line="360" w:lineRule="auto"/>
      </w:pPr>
      <w:r>
        <w:rPr>
          <w:sz w:val="22"/>
          <w:szCs w:val="22"/>
        </w:rPr>
        <w:t>zaświadczenie o odbytym szkoleniu  BHP</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B00408">
      <w:pPr>
        <w:pStyle w:val="NormalnyWeb"/>
        <w:numPr>
          <w:ilvl w:val="0"/>
          <w:numId w:val="3"/>
        </w:numPr>
        <w:spacing w:after="0" w:line="360" w:lineRule="auto"/>
        <w:jc w:val="both"/>
        <w:rPr>
          <w:sz w:val="22"/>
          <w:szCs w:val="22"/>
        </w:rPr>
      </w:pPr>
      <w:r w:rsidRPr="00CF609C">
        <w:rPr>
          <w:sz w:val="22"/>
          <w:szCs w:val="22"/>
        </w:rPr>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Pr="00CF609C">
        <w:rPr>
          <w:sz w:val="22"/>
          <w:szCs w:val="22"/>
        </w:rPr>
        <w:t xml:space="preserve">z wykonywaniem zawodu </w:t>
      </w:r>
      <w:r w:rsidR="003210D3">
        <w:rPr>
          <w:sz w:val="22"/>
          <w:szCs w:val="22"/>
        </w:rPr>
        <w:t>technika dentystycznego</w:t>
      </w:r>
      <w:r w:rsidRPr="00CF609C">
        <w:rPr>
          <w:sz w:val="22"/>
          <w:szCs w:val="22"/>
        </w:rPr>
        <w:t>.</w:t>
      </w:r>
    </w:p>
    <w:p w:rsidR="00F15EE8" w:rsidRPr="00B64F57" w:rsidRDefault="00E33B39" w:rsidP="00B00408">
      <w:pPr>
        <w:pStyle w:val="NormalnyWeb"/>
        <w:numPr>
          <w:ilvl w:val="0"/>
          <w:numId w:val="3"/>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5F5073" w:rsidRDefault="00E33B39" w:rsidP="00B00408">
      <w:pPr>
        <w:pStyle w:val="NormalnyWeb"/>
        <w:numPr>
          <w:ilvl w:val="0"/>
          <w:numId w:val="4"/>
        </w:numPr>
        <w:spacing w:after="0" w:line="360" w:lineRule="auto"/>
        <w:rPr>
          <w:color w:val="000000" w:themeColor="text1"/>
          <w:sz w:val="22"/>
          <w:szCs w:val="22"/>
        </w:rPr>
      </w:pPr>
      <w:r w:rsidRPr="005F5073">
        <w:rPr>
          <w:color w:val="000000" w:themeColor="text1"/>
          <w:sz w:val="22"/>
          <w:szCs w:val="22"/>
        </w:rPr>
        <w:t xml:space="preserve">osobom </w:t>
      </w:r>
      <w:r w:rsidR="00F15EE8" w:rsidRPr="005F5073">
        <w:rPr>
          <w:color w:val="000000" w:themeColor="text1"/>
          <w:sz w:val="22"/>
          <w:szCs w:val="22"/>
        </w:rPr>
        <w:t>uprawnionym do korzystania ze świadczeń opieki zdrowotnej;</w:t>
      </w:r>
    </w:p>
    <w:p w:rsidR="00E33B39" w:rsidRPr="00CF609C" w:rsidRDefault="00E33B39" w:rsidP="00B00408">
      <w:pPr>
        <w:pStyle w:val="NormalnyWeb"/>
        <w:numPr>
          <w:ilvl w:val="0"/>
          <w:numId w:val="4"/>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B00408">
      <w:pPr>
        <w:pStyle w:val="NormalnyWeb"/>
        <w:numPr>
          <w:ilvl w:val="0"/>
          <w:numId w:val="4"/>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5F5073" w:rsidRDefault="00E33B39" w:rsidP="00B00408">
      <w:pPr>
        <w:pStyle w:val="NormalnyWeb"/>
        <w:numPr>
          <w:ilvl w:val="0"/>
          <w:numId w:val="5"/>
        </w:numPr>
        <w:spacing w:after="0" w:line="360" w:lineRule="auto"/>
        <w:jc w:val="both"/>
        <w:rPr>
          <w:color w:val="000000" w:themeColor="text1"/>
          <w:sz w:val="22"/>
          <w:szCs w:val="22"/>
        </w:rPr>
      </w:pPr>
      <w:r w:rsidRPr="005F5073">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CF609C" w:rsidRDefault="00E33B39" w:rsidP="00B00408">
      <w:pPr>
        <w:pStyle w:val="NormalnyWeb"/>
        <w:numPr>
          <w:ilvl w:val="0"/>
          <w:numId w:val="5"/>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AE3B20" w:rsidRPr="009F3F37" w:rsidRDefault="00E33B39" w:rsidP="009F3F37">
      <w:pPr>
        <w:pStyle w:val="NormalnyWeb"/>
        <w:numPr>
          <w:ilvl w:val="0"/>
          <w:numId w:val="5"/>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B64F57" w:rsidRPr="00B64F57" w:rsidRDefault="00B64F57" w:rsidP="00B64F57">
      <w:pPr>
        <w:pStyle w:val="western"/>
        <w:spacing w:line="360" w:lineRule="auto"/>
        <w:rPr>
          <w:sz w:val="22"/>
          <w:szCs w:val="22"/>
        </w:rPr>
      </w:pPr>
      <w:r w:rsidRPr="009B701C">
        <w:rPr>
          <w:sz w:val="22"/>
          <w:szCs w:val="22"/>
        </w:rPr>
        <w:t>PZ zobowiązuje się do wykonywania przedmiotu umowy osobiście.</w:t>
      </w:r>
    </w:p>
    <w:p w:rsidR="009F3F37" w:rsidRDefault="009F3F37" w:rsidP="00F15EE8">
      <w:pPr>
        <w:pStyle w:val="NormalnyWeb"/>
        <w:spacing w:after="0" w:line="360" w:lineRule="auto"/>
        <w:jc w:val="center"/>
        <w:rPr>
          <w:b/>
          <w:bCs/>
          <w:sz w:val="22"/>
          <w:szCs w:val="22"/>
        </w:rPr>
      </w:pPr>
    </w:p>
    <w:p w:rsidR="00F15EE8" w:rsidRPr="00CF609C" w:rsidRDefault="00F15EE8" w:rsidP="00F15EE8">
      <w:pPr>
        <w:pStyle w:val="NormalnyWeb"/>
        <w:spacing w:after="0" w:line="360" w:lineRule="auto"/>
        <w:jc w:val="center"/>
        <w:rPr>
          <w:sz w:val="22"/>
          <w:szCs w:val="22"/>
        </w:rPr>
      </w:pPr>
      <w:r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B00408">
      <w:pPr>
        <w:pStyle w:val="NormalnyWeb"/>
        <w:numPr>
          <w:ilvl w:val="0"/>
          <w:numId w:val="16"/>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p>
    <w:p w:rsidR="00B64F57" w:rsidRPr="00FD11EF" w:rsidRDefault="00F15EE8" w:rsidP="00B00408">
      <w:pPr>
        <w:pStyle w:val="NormalnyWeb"/>
        <w:numPr>
          <w:ilvl w:val="0"/>
          <w:numId w:val="16"/>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 xml:space="preserve">PZ oświadcza, że dysponuje w chwili przystąpienia do realizacji umowy aktualnym ubezpieczeniem od odpowiedzialności cywilnej za </w:t>
      </w:r>
      <w:r w:rsidRPr="005F5073">
        <w:rPr>
          <w:color w:val="000000" w:themeColor="text1"/>
          <w:sz w:val="22"/>
          <w:szCs w:val="22"/>
        </w:rPr>
        <w:t>szkody wyrządzone przy udzielaniu świadczeń zdrowotnych, zgodnie z obowiązującymi w tym zakresie</w:t>
      </w:r>
      <w:r w:rsidRPr="00CF609C">
        <w:rPr>
          <w:sz w:val="22"/>
          <w:szCs w:val="22"/>
        </w:rPr>
        <w:t xml:space="preserve"> przepisami i złoży je do UZ przed przystąpieniem do realizacji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9130F3" w:rsidRPr="00B00408" w:rsidRDefault="00E33B39" w:rsidP="00B00408">
      <w:pPr>
        <w:pStyle w:val="NormalnyWeb"/>
        <w:numPr>
          <w:ilvl w:val="0"/>
          <w:numId w:val="6"/>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9F3F37" w:rsidRDefault="009F3F37" w:rsidP="00E33B39">
      <w:pPr>
        <w:pStyle w:val="NormalnyWeb"/>
        <w:spacing w:after="0" w:line="360" w:lineRule="auto"/>
        <w:ind w:left="363"/>
        <w:jc w:val="center"/>
        <w:rPr>
          <w:b/>
          <w:bCs/>
          <w:sz w:val="22"/>
          <w:szCs w:val="22"/>
        </w:rPr>
      </w:pP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B00408">
      <w:pPr>
        <w:pStyle w:val="NormalnyWeb"/>
        <w:numPr>
          <w:ilvl w:val="0"/>
          <w:numId w:val="7"/>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3210D3" w:rsidRDefault="00E33B39" w:rsidP="00B00408">
      <w:pPr>
        <w:pStyle w:val="NormalnyWeb"/>
        <w:numPr>
          <w:ilvl w:val="0"/>
          <w:numId w:val="7"/>
        </w:numPr>
        <w:spacing w:after="0"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p>
    <w:p w:rsidR="002A6DCB" w:rsidRPr="00A535A6" w:rsidRDefault="002A6DCB" w:rsidP="00B00408">
      <w:pPr>
        <w:pStyle w:val="NormalnyWeb"/>
        <w:numPr>
          <w:ilvl w:val="0"/>
          <w:numId w:val="7"/>
        </w:numPr>
        <w:spacing w:after="0" w:line="360" w:lineRule="auto"/>
        <w:jc w:val="both"/>
        <w:rPr>
          <w:sz w:val="22"/>
          <w:szCs w:val="22"/>
        </w:rPr>
      </w:pPr>
      <w:r w:rsidRPr="002A6DCB">
        <w:rPr>
          <w:sz w:val="22"/>
          <w:szCs w:val="22"/>
        </w:rPr>
        <w:t>PZ zobowiązany jest przestrzegać, a w tym stale kontrolować stan realizacji limitu świadczeń zdrowotnych wynikających z umów zawartych pomiędzy UZ a Narodowym Funduszem Zdrowia oraz innymi podmiotami, w części dotyczącej przedmiotu umowy. Jakiekolwiek przekroczenie ustalonych limitów świadczeń zdrowotnych może mieć miejsce wyłącznie za pisemną zgodą stron.</w:t>
      </w: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B00408">
      <w:pPr>
        <w:pStyle w:val="NormalnyWeb"/>
        <w:numPr>
          <w:ilvl w:val="0"/>
          <w:numId w:val="9"/>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B00408">
      <w:pPr>
        <w:pStyle w:val="NormalnyWeb"/>
        <w:numPr>
          <w:ilvl w:val="0"/>
          <w:numId w:val="11"/>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842D06" w:rsidRDefault="00E33B39" w:rsidP="00E33B39">
      <w:pPr>
        <w:pStyle w:val="NormalnyWeb"/>
        <w:spacing w:after="0" w:line="360" w:lineRule="auto"/>
        <w:ind w:left="363"/>
        <w:jc w:val="center"/>
        <w:rPr>
          <w:sz w:val="22"/>
          <w:szCs w:val="22"/>
        </w:rPr>
      </w:pPr>
      <w:r w:rsidRPr="00842D06">
        <w:rPr>
          <w:bCs/>
          <w:sz w:val="22"/>
          <w:szCs w:val="22"/>
        </w:rPr>
        <w:t>§ 1</w:t>
      </w:r>
      <w:r w:rsidR="006649C4" w:rsidRPr="00842D06">
        <w:rPr>
          <w:bCs/>
          <w:sz w:val="22"/>
          <w:szCs w:val="22"/>
        </w:rPr>
        <w:t>1</w:t>
      </w:r>
    </w:p>
    <w:p w:rsidR="00842D06" w:rsidRDefault="00842D06" w:rsidP="00B00408">
      <w:pPr>
        <w:pStyle w:val="NormalnyWeb"/>
        <w:numPr>
          <w:ilvl w:val="0"/>
          <w:numId w:val="12"/>
        </w:numPr>
        <w:spacing w:after="0" w:line="360" w:lineRule="auto"/>
        <w:jc w:val="both"/>
        <w:rPr>
          <w:sz w:val="22"/>
          <w:szCs w:val="22"/>
        </w:rPr>
      </w:pPr>
      <w:r w:rsidRPr="00842D06">
        <w:rPr>
          <w:sz w:val="22"/>
          <w:szCs w:val="22"/>
        </w:rPr>
        <w:t xml:space="preserve">UZ zobowiązany jest również zapewnić na swój koszt leki, materiały medyczne oraz opatrunkowe niezbędne dla realizacji świadczeń zdrowotnych wskazanych w § 1. </w:t>
      </w:r>
    </w:p>
    <w:p w:rsidR="00E33B39" w:rsidRPr="00CF609C" w:rsidRDefault="00E33B39" w:rsidP="00B00408">
      <w:pPr>
        <w:pStyle w:val="NormalnyWeb"/>
        <w:numPr>
          <w:ilvl w:val="0"/>
          <w:numId w:val="12"/>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842D06" w:rsidRDefault="00E33B39" w:rsidP="00E33B39">
      <w:pPr>
        <w:pStyle w:val="NormalnyWeb"/>
        <w:spacing w:after="0" w:line="360" w:lineRule="auto"/>
        <w:ind w:left="363"/>
        <w:jc w:val="center"/>
        <w:rPr>
          <w:color w:val="000000" w:themeColor="text1"/>
          <w:sz w:val="22"/>
          <w:szCs w:val="22"/>
        </w:rPr>
      </w:pPr>
      <w:r w:rsidRPr="00842D06">
        <w:rPr>
          <w:bCs/>
          <w:color w:val="000000" w:themeColor="text1"/>
          <w:sz w:val="22"/>
          <w:szCs w:val="22"/>
        </w:rPr>
        <w:t>§ 1</w:t>
      </w:r>
      <w:r w:rsidR="006649C4" w:rsidRPr="00842D06">
        <w:rPr>
          <w:bCs/>
          <w:color w:val="000000" w:themeColor="text1"/>
          <w:sz w:val="22"/>
          <w:szCs w:val="22"/>
        </w:rPr>
        <w:t>2</w:t>
      </w:r>
    </w:p>
    <w:p w:rsidR="00633EB9" w:rsidRPr="00842D06" w:rsidRDefault="00633EB9" w:rsidP="00B00408">
      <w:pPr>
        <w:pStyle w:val="Tekstpodstawowy"/>
        <w:numPr>
          <w:ilvl w:val="0"/>
          <w:numId w:val="17"/>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PZ zobowiązany jest do:</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842D06" w:rsidRDefault="008F5746"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sporządzania na żądanie UZ, sprawozdań,  jak też odpisów, wyciągów z historii choroby pacjentów dla potrzeb ZUS, medycyny sądowej, policji itp.,</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tajemnicy zawodowej, zgodnie z powszechnie obowiązującymi przepisami,   poddania się kontrolom przeprowadzanym przez UZ oraz uprawnione instytucje organów kontrolnych,</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przepisów bhp, ppoż. i reżimu sanitarnego, odbywania na własny koszt szkoleń                   w tym zakresie, i przedstawienia niezwłocznie stosownych zaświadczeń o ich ukończeniu,</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zapoznania się oraz przestrzegania regulacji wewnętrznych, w tym regulaminów, procedur, standardów związanych  z polityką  jakości oraz procesem akredytacji </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UZ zobowiązany jest do samodoskonalenia oraz uczestniczenia w organizowanych przez UZ szkoleniach</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PZ zobowiązany jest do poddania się samoocenie oraz ocenie dokonanej przez UZ, a w przypadku negatywnej oceny świadczenia usług, UZ będzie uprawniony do wypowiedzenia umowy </w:t>
      </w:r>
      <w:r w:rsidRPr="00842D06">
        <w:rPr>
          <w:color w:val="000000" w:themeColor="text1"/>
          <w:sz w:val="22"/>
          <w:szCs w:val="22"/>
        </w:rPr>
        <w:t>wskutek oświadczenia jednej ze stron, bez zachowania okresu wypowiedzenia, z uwagi na to że PZ rażąco narusza istotne postanowienia umowy,</w:t>
      </w:r>
    </w:p>
    <w:p w:rsidR="00633EB9" w:rsidRPr="00842D06" w:rsidRDefault="00E70A3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w:t>
      </w:r>
      <w:r w:rsidR="00633EB9" w:rsidRPr="00842D06">
        <w:rPr>
          <w:rStyle w:val="Domylnaczcionkaakapitu1"/>
          <w:color w:val="000000" w:themeColor="text1"/>
          <w:sz w:val="22"/>
          <w:szCs w:val="22"/>
        </w:rPr>
        <w:t xml:space="preserve">przestrzegania przepisów ustawy o ochronie danych osobowych oraz ustawy o ochronie informacji niejawnych,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noszenia na terenie </w:t>
      </w:r>
      <w:r w:rsidR="00D82085" w:rsidRPr="00842D06">
        <w:rPr>
          <w:rStyle w:val="Domylnaczcionkaakapitu1"/>
          <w:color w:val="000000" w:themeColor="text1"/>
          <w:sz w:val="22"/>
          <w:szCs w:val="22"/>
        </w:rPr>
        <w:t xml:space="preserve">Szpitala </w:t>
      </w:r>
      <w:r w:rsidRPr="00842D06">
        <w:rPr>
          <w:rStyle w:val="Domylnaczcionkaakapitu1"/>
          <w:color w:val="000000" w:themeColor="text1"/>
          <w:sz w:val="22"/>
          <w:szCs w:val="22"/>
        </w:rPr>
        <w:t>identyfikatora,</w:t>
      </w:r>
    </w:p>
    <w:p w:rsidR="00633EB9" w:rsidRPr="00842D06" w:rsidRDefault="00633EB9" w:rsidP="00B00408">
      <w:pPr>
        <w:pStyle w:val="PARlicz"/>
        <w:numPr>
          <w:ilvl w:val="0"/>
          <w:numId w:val="19"/>
        </w:numPr>
        <w:tabs>
          <w:tab w:val="left" w:pos="0"/>
        </w:tabs>
        <w:spacing w:before="0" w:after="40" w:line="360" w:lineRule="auto"/>
        <w:jc w:val="both"/>
        <w:rPr>
          <w:rStyle w:val="Domylnaczcionkaakapitu1"/>
          <w:color w:val="000000" w:themeColor="text1"/>
          <w:sz w:val="22"/>
          <w:szCs w:val="22"/>
        </w:rPr>
      </w:pPr>
      <w:r w:rsidRPr="00842D06">
        <w:rPr>
          <w:rStyle w:val="Domylnaczcionkaakapitu1"/>
          <w:color w:val="000000" w:themeColor="text1"/>
          <w:sz w:val="22"/>
          <w:szCs w:val="22"/>
        </w:rPr>
        <w:t xml:space="preserve"> potwierdzania rozpoczęcia oraz zakończenia udzielania świadczeń medycznych  </w:t>
      </w:r>
      <w:r w:rsidRPr="00842D06">
        <w:rPr>
          <w:color w:val="000000" w:themeColor="text1"/>
          <w:sz w:val="22"/>
          <w:szCs w:val="22"/>
        </w:rPr>
        <w:t>identyfikatorem na elektroni</w:t>
      </w:r>
      <w:r w:rsidR="00D40AE4" w:rsidRPr="00842D06">
        <w:rPr>
          <w:color w:val="000000" w:themeColor="text1"/>
          <w:sz w:val="22"/>
          <w:szCs w:val="22"/>
        </w:rPr>
        <w:t>cznym rejestratorze czasu pracy,</w:t>
      </w:r>
      <w:r w:rsidRPr="00842D06">
        <w:rPr>
          <w:color w:val="000000" w:themeColor="text1"/>
          <w:sz w:val="22"/>
          <w:szCs w:val="22"/>
        </w:rPr>
        <w:t xml:space="preserve">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przekazywania UZ informacji o realizacji przyjętego zamówienia na każde pisemne wezwanie bądź ustnie na żądanie Komendanta lub Zastępcy Komendanta UZ,</w:t>
      </w:r>
    </w:p>
    <w:p w:rsidR="00D40AE4" w:rsidRPr="00842D06" w:rsidRDefault="00D40AE4" w:rsidP="00D40AE4">
      <w:pPr>
        <w:pStyle w:val="Tekstpodstawowy"/>
        <w:spacing w:line="360" w:lineRule="auto"/>
        <w:rPr>
          <w:color w:val="000000" w:themeColor="text1"/>
          <w:sz w:val="22"/>
          <w:szCs w:val="22"/>
        </w:rPr>
      </w:pPr>
    </w:p>
    <w:p w:rsidR="00633EB9" w:rsidRPr="00842D06" w:rsidRDefault="00633EB9" w:rsidP="00B00408">
      <w:pPr>
        <w:pStyle w:val="Tekstpodstawowy"/>
        <w:numPr>
          <w:ilvl w:val="0"/>
          <w:numId w:val="17"/>
        </w:numPr>
        <w:tabs>
          <w:tab w:val="left" w:pos="0"/>
        </w:tabs>
        <w:spacing w:line="360" w:lineRule="auto"/>
        <w:rPr>
          <w:color w:val="000000" w:themeColor="text1"/>
          <w:sz w:val="22"/>
          <w:szCs w:val="22"/>
        </w:rPr>
      </w:pPr>
      <w:r w:rsidRPr="00842D06">
        <w:rPr>
          <w:color w:val="000000" w:themeColor="text1"/>
          <w:sz w:val="22"/>
          <w:szCs w:val="22"/>
        </w:rPr>
        <w:t xml:space="preserve"> Kontrola realizacji niniejszej umowy wykonywana przez UZ dotyczyć będzie w szczególności:</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sposobu, zasadności i celowości korzystania i dysponowania przez PZ z mienia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oceny merytorycznej udzielanych świadczeń zdrowotnych,</w:t>
      </w:r>
    </w:p>
    <w:p w:rsidR="00633EB9" w:rsidRPr="00842D06" w:rsidRDefault="00E70A3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 xml:space="preserve">prowadzenia dokumentacji medycznej (również w systemach informatycznych obowiązujących </w:t>
      </w:r>
      <w:r w:rsidR="00633EB9" w:rsidRPr="00842D06">
        <w:rPr>
          <w:color w:val="000000" w:themeColor="text1"/>
          <w:sz w:val="22"/>
          <w:szCs w:val="22"/>
        </w:rPr>
        <w:br/>
        <w:t>u UZ) i statystycznej, zgodnie z przepisami obowiązującymi w publicznych zakładach opieki zdrowotnej oraz u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terminowości prowadzenia dokumentacji medycznej.</w:t>
      </w:r>
    </w:p>
    <w:p w:rsidR="00E33B39" w:rsidRPr="00842D06" w:rsidRDefault="00E33B39" w:rsidP="00842D06">
      <w:pPr>
        <w:pStyle w:val="NormalnyWeb"/>
        <w:numPr>
          <w:ilvl w:val="0"/>
          <w:numId w:val="17"/>
        </w:numPr>
        <w:spacing w:after="0" w:line="360" w:lineRule="auto"/>
        <w:jc w:val="both"/>
        <w:rPr>
          <w:color w:val="000000" w:themeColor="text1"/>
          <w:sz w:val="22"/>
          <w:szCs w:val="22"/>
        </w:rPr>
      </w:pPr>
      <w:r w:rsidRPr="00842D06">
        <w:rPr>
          <w:color w:val="000000" w:themeColor="text1"/>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może przyjmować tylko pacjentów UZ.</w:t>
      </w:r>
    </w:p>
    <w:p w:rsidR="00D67688" w:rsidRPr="00842D06" w:rsidRDefault="00E33B39" w:rsidP="00842D06">
      <w:pPr>
        <w:pStyle w:val="NormalnyWeb"/>
        <w:numPr>
          <w:ilvl w:val="0"/>
          <w:numId w:val="13"/>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9F3F37" w:rsidRDefault="009F3F37" w:rsidP="009F3F37">
      <w:pPr>
        <w:pStyle w:val="western"/>
        <w:jc w:val="center"/>
        <w:rPr>
          <w:b/>
          <w:bCs/>
          <w:sz w:val="22"/>
          <w:szCs w:val="22"/>
        </w:rPr>
      </w:pPr>
      <w:r w:rsidRPr="009B701C">
        <w:rPr>
          <w:b/>
          <w:bCs/>
          <w:sz w:val="22"/>
          <w:szCs w:val="22"/>
        </w:rPr>
        <w:t>§ 1</w:t>
      </w:r>
      <w:r>
        <w:rPr>
          <w:b/>
          <w:bCs/>
          <w:sz w:val="22"/>
          <w:szCs w:val="22"/>
        </w:rPr>
        <w:t>4</w:t>
      </w:r>
    </w:p>
    <w:p w:rsidR="009F3F37" w:rsidRDefault="009F3F37" w:rsidP="009F3F37">
      <w:pPr>
        <w:pStyle w:val="western"/>
        <w:jc w:val="center"/>
        <w:rPr>
          <w:b/>
          <w:bCs/>
          <w:sz w:val="22"/>
          <w:szCs w:val="22"/>
        </w:rPr>
      </w:pPr>
      <w:r w:rsidRPr="009B701C">
        <w:rPr>
          <w:b/>
          <w:bCs/>
          <w:sz w:val="22"/>
          <w:szCs w:val="22"/>
        </w:rPr>
        <w:t>PRZERWA W WYKONYWANIU ŚWIADCZEŃ</w:t>
      </w:r>
      <w:r>
        <w:rPr>
          <w:b/>
          <w:bCs/>
          <w:sz w:val="22"/>
          <w:szCs w:val="22"/>
        </w:rPr>
        <w:t xml:space="preserve"> </w:t>
      </w:r>
    </w:p>
    <w:p w:rsidR="009F3F37" w:rsidRPr="000E4B25" w:rsidRDefault="009F3F37" w:rsidP="009F3F37">
      <w:pPr>
        <w:pStyle w:val="western"/>
        <w:spacing w:before="0" w:beforeAutospacing="0" w:line="360" w:lineRule="auto"/>
        <w:jc w:val="center"/>
        <w:rPr>
          <w:b/>
          <w:bCs/>
          <w:sz w:val="22"/>
          <w:szCs w:val="22"/>
        </w:rPr>
      </w:pPr>
    </w:p>
    <w:p w:rsidR="00D67688" w:rsidRPr="00271E13" w:rsidRDefault="00D67688" w:rsidP="00D67688">
      <w:pPr>
        <w:pStyle w:val="Tekstpodstawowy"/>
        <w:spacing w:line="360" w:lineRule="auto"/>
        <w:jc w:val="center"/>
        <w:rPr>
          <w:b/>
          <w:color w:val="000000"/>
          <w:sz w:val="22"/>
          <w:szCs w:val="22"/>
        </w:rPr>
      </w:pPr>
    </w:p>
    <w:p w:rsidR="00D67688" w:rsidRPr="00271E13" w:rsidRDefault="00D67688" w:rsidP="00D67688">
      <w:pPr>
        <w:pStyle w:val="Tekstpodstawowy"/>
        <w:numPr>
          <w:ilvl w:val="0"/>
          <w:numId w:val="41"/>
        </w:numPr>
        <w:tabs>
          <w:tab w:val="clear" w:pos="0"/>
          <w:tab w:val="left" w:pos="426"/>
        </w:tabs>
        <w:spacing w:line="360" w:lineRule="auto"/>
        <w:ind w:left="284" w:hanging="284"/>
        <w:rPr>
          <w:rStyle w:val="Domylnaczcionkaakapitu1"/>
          <w:sz w:val="22"/>
          <w:szCs w:val="22"/>
        </w:rPr>
      </w:pPr>
      <w:r w:rsidRPr="00271E13">
        <w:rPr>
          <w:rStyle w:val="Domylnaczcionkaakapitu1"/>
          <w:rFonts w:eastAsia="SimSun"/>
          <w:color w:val="000000"/>
          <w:sz w:val="22"/>
          <w:szCs w:val="22"/>
        </w:rPr>
        <w:t xml:space="preserve"> Po uzgodnieniu z Zastępcą Komendanta Filii Szpitala i uzyskaniu pisemnej zgody Komendanta Szpitala Filii w Ełku, </w:t>
      </w:r>
      <w:r w:rsidRPr="00271E13">
        <w:rPr>
          <w:bCs/>
          <w:sz w:val="22"/>
          <w:szCs w:val="22"/>
        </w:rPr>
        <w:t xml:space="preserve">w ciągu trwania umowy, </w:t>
      </w:r>
      <w:r w:rsidRPr="00271E13">
        <w:rPr>
          <w:rStyle w:val="Domylnaczcionkaakapitu1"/>
          <w:rFonts w:eastAsia="SimSun"/>
          <w:sz w:val="22"/>
          <w:szCs w:val="22"/>
        </w:rPr>
        <w:t xml:space="preserve">PZ przysługuje prawo </w:t>
      </w:r>
      <w:r w:rsidRPr="00271E13">
        <w:rPr>
          <w:rStyle w:val="Domylnaczcionkaakapitu1"/>
          <w:rFonts w:eastAsia="SimSun"/>
          <w:color w:val="000000"/>
          <w:sz w:val="22"/>
          <w:szCs w:val="22"/>
        </w:rPr>
        <w:t>do przerwy  w wykonywaniu świadczeń zdrowotnych  w wymiarze:</w:t>
      </w:r>
    </w:p>
    <w:p w:rsidR="00D67688" w:rsidRPr="00C35407" w:rsidRDefault="00D67688" w:rsidP="00D67688">
      <w:pPr>
        <w:pStyle w:val="Tekstpodstawowy"/>
        <w:numPr>
          <w:ilvl w:val="0"/>
          <w:numId w:val="40"/>
        </w:numPr>
        <w:spacing w:line="360" w:lineRule="auto"/>
        <w:rPr>
          <w:sz w:val="22"/>
          <w:szCs w:val="22"/>
        </w:rPr>
      </w:pPr>
      <w:r w:rsidRPr="00271E13">
        <w:rPr>
          <w:rStyle w:val="Domylnaczcionkaakapitu1"/>
          <w:rFonts w:eastAsia="SimSun"/>
          <w:bCs/>
          <w:color w:val="000000"/>
          <w:sz w:val="22"/>
          <w:szCs w:val="22"/>
        </w:rPr>
        <w:t>do 2</w:t>
      </w:r>
      <w:r>
        <w:rPr>
          <w:rStyle w:val="Domylnaczcionkaakapitu1"/>
          <w:rFonts w:eastAsia="SimSun"/>
          <w:bCs/>
          <w:color w:val="000000"/>
          <w:sz w:val="22"/>
          <w:szCs w:val="22"/>
        </w:rPr>
        <w:t>1</w:t>
      </w:r>
      <w:r w:rsidRPr="00271E13">
        <w:rPr>
          <w:rStyle w:val="Domylnaczcionkaakapitu1"/>
          <w:rFonts w:eastAsia="SimSun"/>
          <w:bCs/>
          <w:color w:val="000000"/>
          <w:sz w:val="22"/>
          <w:szCs w:val="22"/>
        </w:rPr>
        <w:t xml:space="preserve"> dni roboczych niepłatnej przerwy</w:t>
      </w:r>
      <w:r w:rsidRPr="00271E13">
        <w:rPr>
          <w:bCs/>
          <w:sz w:val="22"/>
          <w:szCs w:val="22"/>
        </w:rPr>
        <w:t xml:space="preserve"> w udzielaniu świadczeń zdrowotnych.</w:t>
      </w:r>
    </w:p>
    <w:p w:rsidR="00D67688" w:rsidRPr="00C35407" w:rsidRDefault="00D67688" w:rsidP="00D67688">
      <w:pPr>
        <w:pStyle w:val="Tekstpodstawowy"/>
        <w:numPr>
          <w:ilvl w:val="0"/>
          <w:numId w:val="40"/>
        </w:numPr>
        <w:spacing w:line="360" w:lineRule="auto"/>
        <w:rPr>
          <w:sz w:val="22"/>
          <w:szCs w:val="22"/>
        </w:rPr>
      </w:pPr>
      <w:r w:rsidRPr="00C35407">
        <w:rPr>
          <w:rStyle w:val="Domylnaczcionkaakapitu1"/>
          <w:rFonts w:eastAsia="SimSun"/>
          <w:bCs/>
          <w:color w:val="000000"/>
          <w:sz w:val="22"/>
          <w:szCs w:val="22"/>
        </w:rPr>
        <w:t>do 5 dnia roboczego niepłatnej przerwy</w:t>
      </w:r>
      <w:r w:rsidRPr="00C35407">
        <w:rPr>
          <w:bCs/>
          <w:sz w:val="22"/>
          <w:szCs w:val="22"/>
        </w:rPr>
        <w:t xml:space="preserve"> w udzielaniu świadczeń zdrowotnych </w:t>
      </w:r>
      <w:r w:rsidRPr="00C35407">
        <w:rPr>
          <w:bCs/>
          <w:sz w:val="22"/>
          <w:szCs w:val="22"/>
        </w:rPr>
        <w:br/>
        <w:t>z przeznaczeniem na cele szkoleniowe</w:t>
      </w:r>
      <w:r>
        <w:rPr>
          <w:bCs/>
          <w:sz w:val="22"/>
          <w:szCs w:val="22"/>
        </w:rPr>
        <w:t>.</w:t>
      </w:r>
      <w:r w:rsidRPr="00C35407">
        <w:rPr>
          <w:rStyle w:val="Domylnaczcionkaakapitu1"/>
          <w:sz w:val="22"/>
          <w:szCs w:val="22"/>
        </w:rPr>
        <w:t xml:space="preserve"> </w:t>
      </w:r>
      <w:r>
        <w:rPr>
          <w:rStyle w:val="Domylnaczcionkaakapitu1"/>
          <w:sz w:val="22"/>
          <w:szCs w:val="22"/>
        </w:rPr>
        <w:t xml:space="preserve"> </w:t>
      </w:r>
      <w:r w:rsidRPr="00C35407">
        <w:rPr>
          <w:rStyle w:val="Domylnaczcionkaakapitu1"/>
          <w:color w:val="000000"/>
          <w:sz w:val="22"/>
          <w:szCs w:val="22"/>
        </w:rPr>
        <w:t>Przerwa niewykorzystana nie przechodzi na kolejne 12 miesięcy trwania umowy</w:t>
      </w:r>
      <w:r>
        <w:rPr>
          <w:rStyle w:val="Domylnaczcionkaakapitu1"/>
          <w:color w:val="000000"/>
          <w:sz w:val="22"/>
          <w:szCs w:val="22"/>
        </w:rPr>
        <w:t>.</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Osoba zabezpieczająca udzielanie świadczeń zdrowotnych 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w:t>
      </w:r>
      <w:r w:rsidRPr="00271E13">
        <w:rPr>
          <w:sz w:val="22"/>
          <w:szCs w:val="22"/>
        </w:rPr>
        <w:br/>
        <w:t>u UZ.</w:t>
      </w:r>
    </w:p>
    <w:p w:rsidR="00D67688" w:rsidRPr="00271E13" w:rsidRDefault="00D67688" w:rsidP="00D67688">
      <w:pPr>
        <w:pStyle w:val="western"/>
        <w:numPr>
          <w:ilvl w:val="0"/>
          <w:numId w:val="39"/>
        </w:numPr>
        <w:spacing w:line="360" w:lineRule="auto"/>
        <w:rPr>
          <w:sz w:val="22"/>
          <w:szCs w:val="22"/>
        </w:rPr>
      </w:pPr>
      <w:r w:rsidRPr="00271E13">
        <w:rPr>
          <w:sz w:val="22"/>
          <w:szCs w:val="22"/>
          <w:u w:val="single"/>
        </w:rPr>
        <w:t xml:space="preserve">Osobie, o której mowa w ust 2, wykonującej świadczenia zdrowotne na rzecz UZ nie przysługuje z tego tytułu wynagrodzenie od UZ.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 zamiarze wykorzystania przysługującej przerwy, o której mowa w ust 1, PZ informuje UZ </w:t>
      </w:r>
      <w:r w:rsidRPr="00271E13">
        <w:rPr>
          <w:sz w:val="22"/>
          <w:szCs w:val="22"/>
          <w:u w:val="single"/>
        </w:rPr>
        <w:t>na piśmie, najpóźniej na 7 dni przed planowaną przerwą, wraz ze wskazaniem osoby zabezpieczającej w trakcie nieobecności UZ</w:t>
      </w:r>
      <w:r w:rsidRPr="00271E13">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D67688" w:rsidRPr="00271E13" w:rsidRDefault="00D67688" w:rsidP="00D67688">
      <w:pPr>
        <w:pStyle w:val="western"/>
        <w:numPr>
          <w:ilvl w:val="0"/>
          <w:numId w:val="39"/>
        </w:numPr>
        <w:spacing w:line="360" w:lineRule="auto"/>
        <w:rPr>
          <w:sz w:val="22"/>
          <w:szCs w:val="22"/>
        </w:rPr>
      </w:pPr>
      <w:r w:rsidRPr="00271E13">
        <w:rPr>
          <w:sz w:val="22"/>
          <w:szCs w:val="22"/>
        </w:rPr>
        <w:t>O kwalifikacji przyczyn nieobecności, o których mowa w ust 5 decyduje UZ, a w przypadku uznania bezprzedmiotowego powołania się PZ na §14 ust 5, zastosowanie mają odpowiednio ustalenia §16 ust 5 ppkt 1).</w:t>
      </w:r>
    </w:p>
    <w:p w:rsidR="00D67688" w:rsidRDefault="00D67688" w:rsidP="00D67688">
      <w:pPr>
        <w:pStyle w:val="Tekstpodstawowy"/>
        <w:spacing w:line="360" w:lineRule="auto"/>
        <w:ind w:left="720"/>
        <w:rPr>
          <w:rStyle w:val="markedcontent"/>
          <w:sz w:val="22"/>
          <w:szCs w:val="22"/>
        </w:rPr>
      </w:pPr>
    </w:p>
    <w:p w:rsidR="00E33B39" w:rsidRPr="00CF609C" w:rsidRDefault="00E33B39" w:rsidP="00D67688">
      <w:pPr>
        <w:pStyle w:val="Tekstpodstawowy"/>
        <w:spacing w:line="360" w:lineRule="auto"/>
        <w:ind w:left="720"/>
        <w:jc w:val="center"/>
        <w:rPr>
          <w:sz w:val="22"/>
          <w:szCs w:val="22"/>
        </w:rPr>
      </w:pPr>
      <w:r w:rsidRPr="00CF609C">
        <w:rPr>
          <w:b/>
          <w:bCs/>
          <w:sz w:val="22"/>
          <w:szCs w:val="22"/>
        </w:rPr>
        <w:t>§ 1</w:t>
      </w:r>
      <w:r w:rsidR="009F3F37">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AE3B20" w:rsidRPr="00AE3B20" w:rsidRDefault="004900E2" w:rsidP="00B00408">
      <w:pPr>
        <w:pStyle w:val="NormalnyWeb"/>
        <w:numPr>
          <w:ilvl w:val="0"/>
          <w:numId w:val="32"/>
        </w:numPr>
        <w:spacing w:after="0" w:line="360" w:lineRule="auto"/>
        <w:contextualSpacing/>
        <w:jc w:val="both"/>
      </w:pPr>
      <w:r w:rsidRPr="00FD11EF">
        <w:rPr>
          <w:sz w:val="22"/>
          <w:szCs w:val="22"/>
        </w:rPr>
        <w:t xml:space="preserve">Za udzielanie świadczeń </w:t>
      </w:r>
      <w:r w:rsidR="00A535A6">
        <w:rPr>
          <w:sz w:val="22"/>
          <w:szCs w:val="22"/>
        </w:rPr>
        <w:t>zdrowotnych</w:t>
      </w:r>
      <w:r w:rsidR="00667E70">
        <w:rPr>
          <w:sz w:val="22"/>
          <w:szCs w:val="22"/>
        </w:rPr>
        <w:t>,</w:t>
      </w:r>
      <w:r w:rsidR="008524EB">
        <w:rPr>
          <w:sz w:val="22"/>
          <w:szCs w:val="22"/>
        </w:rPr>
        <w:t xml:space="preserve"> </w:t>
      </w:r>
      <w:r w:rsidRPr="00FD11EF">
        <w:rPr>
          <w:sz w:val="22"/>
          <w:szCs w:val="22"/>
        </w:rPr>
        <w:t>stanowiących przedmiot umowy</w:t>
      </w:r>
      <w:r w:rsidR="00667E70">
        <w:rPr>
          <w:sz w:val="22"/>
          <w:szCs w:val="22"/>
        </w:rPr>
        <w:t>,</w:t>
      </w:r>
      <w:r w:rsidR="008524EB">
        <w:rPr>
          <w:sz w:val="22"/>
          <w:szCs w:val="22"/>
        </w:rPr>
        <w:t xml:space="preserve"> </w:t>
      </w:r>
      <w:r w:rsidR="00667E70" w:rsidRPr="00FD11EF">
        <w:rPr>
          <w:sz w:val="22"/>
          <w:szCs w:val="22"/>
        </w:rPr>
        <w:t>a wskazane w § 1 ust. 1,</w:t>
      </w:r>
      <w:r w:rsidR="00A535A6">
        <w:rPr>
          <w:sz w:val="22"/>
          <w:szCs w:val="22"/>
        </w:rPr>
        <w:t xml:space="preserve"> PZ przysługuje</w:t>
      </w:r>
      <w:r w:rsidR="00AE3B20">
        <w:rPr>
          <w:sz w:val="22"/>
          <w:szCs w:val="22"/>
        </w:rPr>
        <w:t>:</w:t>
      </w:r>
    </w:p>
    <w:p w:rsidR="008259A5" w:rsidRPr="008259A5" w:rsidRDefault="00A535A6" w:rsidP="00842D06">
      <w:pPr>
        <w:pStyle w:val="NormalnyWeb"/>
        <w:numPr>
          <w:ilvl w:val="1"/>
          <w:numId w:val="17"/>
        </w:numPr>
        <w:spacing w:after="0" w:line="360" w:lineRule="auto"/>
        <w:contextualSpacing/>
        <w:jc w:val="both"/>
      </w:pPr>
      <w:r>
        <w:rPr>
          <w:sz w:val="22"/>
          <w:szCs w:val="22"/>
        </w:rPr>
        <w:t xml:space="preserve"> wynagrodzenie </w:t>
      </w:r>
      <w:r w:rsidR="004900E2" w:rsidRPr="00FD11EF">
        <w:rPr>
          <w:sz w:val="22"/>
          <w:szCs w:val="22"/>
        </w:rPr>
        <w:t>w wartości brutto, naliczane w miesięcznym okresie rozliczeniowym</w:t>
      </w:r>
      <w:r w:rsidR="00667E70">
        <w:rPr>
          <w:sz w:val="22"/>
          <w:szCs w:val="22"/>
        </w:rPr>
        <w:t xml:space="preserve">, </w:t>
      </w:r>
      <w:r w:rsidR="004900E2" w:rsidRPr="00FD11EF">
        <w:rPr>
          <w:sz w:val="22"/>
          <w:szCs w:val="22"/>
        </w:rPr>
        <w:t xml:space="preserve">zwanej dalej </w:t>
      </w:r>
      <w:r w:rsidR="004900E2" w:rsidRPr="00FD11EF">
        <w:rPr>
          <w:b/>
          <w:sz w:val="22"/>
          <w:szCs w:val="22"/>
        </w:rPr>
        <w:t>W</w:t>
      </w:r>
      <w:r w:rsidR="00AE3B20">
        <w:rPr>
          <w:b/>
          <w:sz w:val="22"/>
          <w:szCs w:val="22"/>
        </w:rPr>
        <w:t>PS</w:t>
      </w:r>
      <w:r w:rsidR="00667E70">
        <w:rPr>
          <w:b/>
          <w:sz w:val="22"/>
          <w:szCs w:val="22"/>
        </w:rPr>
        <w:t>,</w:t>
      </w:r>
      <w:r w:rsidR="004900E2" w:rsidRPr="00FD11EF">
        <w:rPr>
          <w:sz w:val="22"/>
          <w:szCs w:val="22"/>
        </w:rPr>
        <w:t xml:space="preserve"> w wysokości odpowiadającej wartością iloczynowi</w:t>
      </w:r>
      <w:r w:rsidR="008D4226">
        <w:rPr>
          <w:sz w:val="22"/>
          <w:szCs w:val="22"/>
        </w:rPr>
        <w:t xml:space="preserve"> </w:t>
      </w:r>
      <w:r w:rsidR="008259A5" w:rsidRPr="00667E70">
        <w:rPr>
          <w:sz w:val="22"/>
          <w:szCs w:val="22"/>
        </w:rPr>
        <w:t>czynnik</w:t>
      </w:r>
      <w:r w:rsidR="00667E70" w:rsidRPr="00667E70">
        <w:rPr>
          <w:sz w:val="22"/>
          <w:szCs w:val="22"/>
        </w:rPr>
        <w:t>ów:</w:t>
      </w:r>
    </w:p>
    <w:p w:rsidR="00667E70" w:rsidRPr="001A6F65" w:rsidRDefault="00667E70"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b/>
        </w:rPr>
      </w:pPr>
      <w:r>
        <w:rPr>
          <w:rFonts w:ascii="Times New Roman" w:hAnsi="Times New Roman" w:cs="Times New Roman"/>
        </w:rPr>
        <w:t xml:space="preserve">czynnika odpowiadającej </w:t>
      </w:r>
      <w:r w:rsidRPr="008259A5">
        <w:rPr>
          <w:rFonts w:ascii="Times New Roman" w:hAnsi="Times New Roman" w:cs="Times New Roman"/>
        </w:rPr>
        <w:t xml:space="preserve">części </w:t>
      </w:r>
      <w:r>
        <w:rPr>
          <w:rFonts w:ascii="Times New Roman" w:hAnsi="Times New Roman" w:cs="Times New Roman"/>
        </w:rPr>
        <w:t xml:space="preserve">w wymiarze </w:t>
      </w:r>
      <w:r w:rsidR="009E71E6">
        <w:rPr>
          <w:rFonts w:ascii="Times New Roman" w:hAnsi="Times New Roman" w:cs="Times New Roman"/>
          <w:b/>
        </w:rPr>
        <w:t>……………</w:t>
      </w:r>
      <w:r w:rsidRPr="001A6F65">
        <w:rPr>
          <w:rFonts w:ascii="Times New Roman" w:hAnsi="Times New Roman" w:cs="Times New Roman"/>
          <w:b/>
        </w:rPr>
        <w:t>%</w:t>
      </w:r>
    </w:p>
    <w:p w:rsidR="008259A5" w:rsidRPr="005F5073"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ilości punktów rozliczeniowych za </w:t>
      </w:r>
      <w:r w:rsidRPr="005F5073">
        <w:rPr>
          <w:rFonts w:ascii="Times New Roman" w:hAnsi="Times New Roman" w:cs="Times New Roman"/>
        </w:rPr>
        <w:t>wykonane świadczenia zdrowotne przez PZ w okresie miesięcznym w poradni,</w:t>
      </w:r>
    </w:p>
    <w:p w:rsidR="008259A5" w:rsidRPr="008259A5"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8259A5" w:rsidRPr="008259A5" w:rsidRDefault="008259A5" w:rsidP="008259A5">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8259A5" w:rsidRDefault="008259A5" w:rsidP="008259A5">
      <w:pPr>
        <w:pStyle w:val="Akapitzlist"/>
        <w:ind w:left="1515"/>
        <w:rPr>
          <w:rFonts w:ascii="Times New Roman" w:hAnsi="Times New Roman" w:cs="Times New Roman"/>
        </w:rPr>
      </w:pPr>
    </w:p>
    <w:p w:rsidR="00633EB9" w:rsidRDefault="008259A5" w:rsidP="00D7365D">
      <w:pPr>
        <w:pStyle w:val="Akapitzlist"/>
        <w:ind w:left="1515"/>
        <w:rPr>
          <w:rFonts w:ascii="Times New Roman" w:hAnsi="Times New Roman" w:cs="Times New Roman"/>
        </w:rPr>
      </w:pPr>
      <w:r>
        <w:rPr>
          <w:rFonts w:ascii="Times New Roman" w:hAnsi="Times New Roman" w:cs="Times New Roman"/>
        </w:rPr>
        <w:t>W</w:t>
      </w:r>
      <w:r w:rsidR="00B00408">
        <w:rPr>
          <w:rFonts w:ascii="Times New Roman" w:hAnsi="Times New Roman" w:cs="Times New Roman"/>
        </w:rPr>
        <w:t>PS</w:t>
      </w:r>
      <w:r w:rsidRPr="008259A5">
        <w:rPr>
          <w:rFonts w:ascii="Times New Roman" w:hAnsi="Times New Roman" w:cs="Times New Roman"/>
        </w:rPr>
        <w:t xml:space="preserve"> (wynagrodzenie</w:t>
      </w:r>
      <w:r w:rsidR="008D7290">
        <w:rPr>
          <w:rFonts w:ascii="Times New Roman" w:hAnsi="Times New Roman" w:cs="Times New Roman"/>
        </w:rPr>
        <w:t xml:space="preserve"> brutto w okresie rozliczeniowym</w:t>
      </w:r>
      <w:r w:rsidRPr="008259A5">
        <w:rPr>
          <w:rFonts w:ascii="Times New Roman" w:hAnsi="Times New Roman" w:cs="Times New Roman"/>
        </w:rPr>
        <w:t xml:space="preserve">) =  </w:t>
      </w:r>
      <w:r w:rsidR="009E71E6">
        <w:rPr>
          <w:rFonts w:ascii="Times New Roman" w:hAnsi="Times New Roman" w:cs="Times New Roman"/>
        </w:rPr>
        <w:t>………</w:t>
      </w:r>
      <w:r w:rsidRPr="008259A5">
        <w:rPr>
          <w:rFonts w:ascii="Times New Roman" w:hAnsi="Times New Roman" w:cs="Times New Roman"/>
        </w:rPr>
        <w:t xml:space="preserve"> </w:t>
      </w:r>
      <w:r w:rsidRPr="00F113AB">
        <w:rPr>
          <w:rFonts w:ascii="Times New Roman" w:hAnsi="Times New Roman" w:cs="Times New Roman"/>
        </w:rPr>
        <w:t>%</w:t>
      </w:r>
      <w:r w:rsidRPr="008259A5">
        <w:rPr>
          <w:rFonts w:ascii="Times New Roman" w:hAnsi="Times New Roman" w:cs="Times New Roman"/>
        </w:rPr>
        <w:t xml:space="preserve"> x (</w:t>
      </w:r>
      <w:r w:rsidR="00D7365D">
        <w:rPr>
          <w:rFonts w:ascii="Times New Roman" w:hAnsi="Times New Roman" w:cs="Times New Roman"/>
        </w:rPr>
        <w:t>liczba punktów x wycena punktów</w:t>
      </w:r>
      <w:r w:rsidRPr="008259A5">
        <w:rPr>
          <w:rFonts w:ascii="Times New Roman" w:hAnsi="Times New Roman" w:cs="Times New Roman"/>
        </w:rPr>
        <w:t>)</w:t>
      </w:r>
      <w:r w:rsidR="00D7365D">
        <w:rPr>
          <w:rFonts w:ascii="Times New Roman" w:hAnsi="Times New Roman" w:cs="Times New Roman"/>
        </w:rPr>
        <w:t>.</w:t>
      </w:r>
      <w:r w:rsidRPr="008259A5">
        <w:rPr>
          <w:rFonts w:ascii="Times New Roman" w:hAnsi="Times New Roman" w:cs="Times New Roman"/>
        </w:rPr>
        <w:tab/>
      </w:r>
    </w:p>
    <w:p w:rsidR="00AE3B20" w:rsidRPr="00AE3B20" w:rsidRDefault="00AE3B20" w:rsidP="00AE3B20"/>
    <w:p w:rsidR="00AE3B20" w:rsidRPr="00AE3B20" w:rsidRDefault="00AE3B20" w:rsidP="00842D06">
      <w:pPr>
        <w:pStyle w:val="Akapitzlist"/>
        <w:numPr>
          <w:ilvl w:val="1"/>
          <w:numId w:val="17"/>
        </w:numPr>
        <w:spacing w:line="360" w:lineRule="auto"/>
        <w:contextualSpacing/>
        <w:jc w:val="both"/>
        <w:rPr>
          <w:rFonts w:ascii="Times New Roman" w:hAnsi="Times New Roman" w:cs="Times New Roman"/>
        </w:rPr>
      </w:pPr>
      <w:r>
        <w:t xml:space="preserve"> </w:t>
      </w:r>
      <w:r w:rsidR="00B00408">
        <w:t xml:space="preserve"> </w:t>
      </w:r>
      <w:r w:rsidRPr="00AE3B20">
        <w:rPr>
          <w:rFonts w:ascii="Times New Roman" w:hAnsi="Times New Roman" w:cs="Times New Roman"/>
        </w:rPr>
        <w:t xml:space="preserve">wynagrodzenia za specjalistyczne konsultacje dla potrzeb RWKL (brutto), których wartość stanowi iloczyn kwoty </w:t>
      </w:r>
      <w:r w:rsidR="009E71E6">
        <w:rPr>
          <w:rFonts w:ascii="Times New Roman" w:hAnsi="Times New Roman" w:cs="Times New Roman"/>
          <w:b/>
        </w:rPr>
        <w:t>………………</w:t>
      </w:r>
      <w:r w:rsidRPr="00AE3B20">
        <w:rPr>
          <w:rFonts w:ascii="Times New Roman" w:hAnsi="Times New Roman" w:cs="Times New Roman"/>
          <w:b/>
        </w:rPr>
        <w:t xml:space="preserve"> zł</w:t>
      </w:r>
      <w:r w:rsidRPr="00AE3B20">
        <w:rPr>
          <w:rFonts w:ascii="Times New Roman" w:hAnsi="Times New Roman" w:cs="Times New Roman"/>
        </w:rPr>
        <w:t xml:space="preserve"> (słownie: </w:t>
      </w:r>
      <w:r w:rsidR="009E71E6">
        <w:rPr>
          <w:rFonts w:ascii="Times New Roman" w:hAnsi="Times New Roman" w:cs="Times New Roman"/>
        </w:rPr>
        <w:t>…………………………</w:t>
      </w:r>
      <w:r w:rsidRPr="00AE3B20">
        <w:rPr>
          <w:rFonts w:ascii="Times New Roman" w:hAnsi="Times New Roman" w:cs="Times New Roman"/>
        </w:rPr>
        <w:t>) oraz ilości specjalistycznych konsultacji  udzielonych w okresie rozliczeniowym, zwane dalej</w:t>
      </w:r>
      <w:r w:rsidRPr="00AE3B20">
        <w:rPr>
          <w:rFonts w:ascii="Times New Roman" w:hAnsi="Times New Roman" w:cs="Times New Roman"/>
          <w:b/>
        </w:rPr>
        <w:t xml:space="preserve"> WK.</w:t>
      </w:r>
    </w:p>
    <w:p w:rsidR="00AE3B20" w:rsidRPr="00AE3B20" w:rsidRDefault="00AE3B20" w:rsidP="00AE3B20">
      <w:pPr>
        <w:pStyle w:val="Akapitzlist"/>
        <w:ind w:left="795"/>
        <w:jc w:val="both"/>
        <w:rPr>
          <w:rFonts w:ascii="Times New Roman" w:hAnsi="Times New Roman" w:cs="Times New Roman"/>
        </w:rPr>
      </w:pPr>
    </w:p>
    <w:p w:rsidR="00AE3B20" w:rsidRDefault="00AE3B20" w:rsidP="00AE3B20">
      <w:pPr>
        <w:spacing w:line="360" w:lineRule="auto"/>
        <w:jc w:val="both"/>
        <w:rPr>
          <w:color w:val="000000"/>
        </w:rPr>
      </w:pPr>
      <w:r w:rsidRPr="00AE3B20">
        <w:tab/>
      </w:r>
      <w:r w:rsidRPr="00AE3B20">
        <w:rPr>
          <w:color w:val="000000"/>
        </w:rPr>
        <w:t>WK</w:t>
      </w:r>
      <w:r w:rsidR="009E71E6">
        <w:rPr>
          <w:color w:val="000000"/>
        </w:rPr>
        <w:t xml:space="preserve"> ( wynagrodzenie brutto w okresie rozliczeniowym) </w:t>
      </w:r>
      <w:r w:rsidRPr="00AE3B20">
        <w:rPr>
          <w:color w:val="000000"/>
        </w:rPr>
        <w:t xml:space="preserve">=   </w:t>
      </w:r>
      <w:r w:rsidR="009E71E6">
        <w:rPr>
          <w:color w:val="000000"/>
        </w:rPr>
        <w:t>………….</w:t>
      </w:r>
      <w:r w:rsidRPr="00AE3B20">
        <w:rPr>
          <w:color w:val="000000"/>
        </w:rPr>
        <w:t xml:space="preserve"> zł </w:t>
      </w:r>
      <w:r w:rsidR="00B00408">
        <w:rPr>
          <w:color w:val="000000"/>
        </w:rPr>
        <w:t>x</w:t>
      </w:r>
      <w:r w:rsidRPr="00AE3B20">
        <w:rPr>
          <w:color w:val="000000"/>
        </w:rPr>
        <w:t xml:space="preserve"> ilość konsultacji </w:t>
      </w:r>
    </w:p>
    <w:p w:rsidR="00B00408" w:rsidRPr="00AE3B20" w:rsidRDefault="00B00408" w:rsidP="00AE3B20">
      <w:pPr>
        <w:spacing w:line="360" w:lineRule="auto"/>
        <w:jc w:val="both"/>
        <w:rPr>
          <w:color w:val="000000"/>
        </w:rPr>
      </w:pPr>
    </w:p>
    <w:p w:rsidR="00AE3B20" w:rsidRPr="00C64457" w:rsidRDefault="00B00408" w:rsidP="00842D06">
      <w:pPr>
        <w:pStyle w:val="Akapitzlist"/>
        <w:numPr>
          <w:ilvl w:val="1"/>
          <w:numId w:val="1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Pr>
          <w:rFonts w:ascii="Times New Roman" w:hAnsi="Times New Roman" w:cs="Times New Roman"/>
          <w:color w:val="000000"/>
        </w:rPr>
        <w:t xml:space="preserve"> </w:t>
      </w:r>
      <w:r w:rsidR="00AE3B20" w:rsidRPr="00C64457">
        <w:rPr>
          <w:rFonts w:ascii="Times New Roman" w:hAnsi="Times New Roman" w:cs="Times New Roman"/>
          <w:color w:val="000000"/>
        </w:rPr>
        <w:t>wynagrodzenia za specjalistyczne konsultacje wykonywane na rzecz osób wskazanych przez UZ (brutto), których koszt nie podlega refundacji na rzecz UZ</w:t>
      </w:r>
      <w:r w:rsidR="00AE3B20">
        <w:rPr>
          <w:rFonts w:ascii="Times New Roman" w:hAnsi="Times New Roman" w:cs="Times New Roman"/>
          <w:color w:val="000000"/>
        </w:rPr>
        <w:t xml:space="preserve"> (</w:t>
      </w:r>
      <w:r w:rsidR="00AE3B20" w:rsidRPr="00C64457">
        <w:rPr>
          <w:rFonts w:ascii="Times New Roman" w:hAnsi="Times New Roman" w:cs="Times New Roman"/>
          <w:color w:val="000000"/>
        </w:rPr>
        <w:t>konsultacja nie jest finansowana w ramach ubezpieczenia społecznego</w:t>
      </w:r>
      <w:r w:rsidR="00AE3B20">
        <w:rPr>
          <w:rFonts w:ascii="Times New Roman" w:hAnsi="Times New Roman" w:cs="Times New Roman"/>
          <w:color w:val="000000"/>
        </w:rPr>
        <w:t xml:space="preserve">) </w:t>
      </w:r>
      <w:r w:rsidR="00AE3B20" w:rsidRPr="00C64457">
        <w:rPr>
          <w:rFonts w:ascii="Times New Roman" w:hAnsi="Times New Roman" w:cs="Times New Roman"/>
          <w:color w:val="000000"/>
        </w:rPr>
        <w:t>na podst</w:t>
      </w:r>
      <w:r w:rsidR="00AE3B20">
        <w:rPr>
          <w:rFonts w:ascii="Times New Roman" w:hAnsi="Times New Roman" w:cs="Times New Roman"/>
          <w:color w:val="000000"/>
        </w:rPr>
        <w:t xml:space="preserve">awie umowy UZ  z </w:t>
      </w:r>
      <w:r w:rsidR="00AE3B20" w:rsidRPr="00C64457">
        <w:rPr>
          <w:rFonts w:ascii="Times New Roman" w:hAnsi="Times New Roman" w:cs="Times New Roman"/>
          <w:color w:val="000000"/>
        </w:rPr>
        <w:t>NFZ, którego wartość odpowiada wartości:</w:t>
      </w:r>
    </w:p>
    <w:p w:rsidR="00AE3B20" w:rsidRPr="00C64457" w:rsidRDefault="00AE3B20" w:rsidP="00B00408">
      <w:pPr>
        <w:pStyle w:val="Akapitzlist"/>
        <w:numPr>
          <w:ilvl w:val="0"/>
          <w:numId w:val="37"/>
        </w:numPr>
        <w:pBdr>
          <w:top w:val="none" w:sz="0" w:space="0" w:color="auto"/>
          <w:left w:val="none" w:sz="0" w:space="0" w:color="auto"/>
          <w:bottom w:val="none" w:sz="0" w:space="0" w:color="auto"/>
          <w:right w:val="none" w:sz="0" w:space="0" w:color="auto"/>
        </w:pBdr>
        <w:suppressAutoHyphens w:val="0"/>
        <w:spacing w:after="0" w:line="360" w:lineRule="auto"/>
        <w:ind w:left="1605"/>
        <w:contextualSpacing/>
        <w:jc w:val="both"/>
        <w:textAlignment w:val="auto"/>
        <w:rPr>
          <w:rFonts w:ascii="Times New Roman" w:hAnsi="Times New Roman" w:cs="Times New Roman"/>
          <w:color w:val="000000"/>
        </w:rPr>
      </w:pPr>
      <w:r w:rsidRPr="00C64457">
        <w:rPr>
          <w:rFonts w:ascii="Times New Roman" w:hAnsi="Times New Roman" w:cs="Times New Roman"/>
          <w:color w:val="000000"/>
        </w:rPr>
        <w:t xml:space="preserve">  iloczynu czynnika </w:t>
      </w:r>
      <w:r w:rsidR="0024673E">
        <w:rPr>
          <w:rFonts w:ascii="Times New Roman" w:hAnsi="Times New Roman" w:cs="Times New Roman"/>
          <w:color w:val="000000"/>
        </w:rPr>
        <w:t>…….</w:t>
      </w:r>
      <w:r w:rsidRPr="00C64457">
        <w:rPr>
          <w:rFonts w:ascii="Times New Roman" w:hAnsi="Times New Roman" w:cs="Times New Roman"/>
          <w:b/>
          <w:color w:val="000000"/>
        </w:rPr>
        <w:t xml:space="preserve"> %</w:t>
      </w:r>
      <w:r w:rsidRPr="00C64457">
        <w:rPr>
          <w:rFonts w:ascii="Times New Roman" w:hAnsi="Times New Roman" w:cs="Times New Roman"/>
          <w:color w:val="000000"/>
        </w:rPr>
        <w:t xml:space="preserve"> </w:t>
      </w:r>
    </w:p>
    <w:p w:rsidR="00AE3B20" w:rsidRPr="00C64457" w:rsidRDefault="00AE3B20" w:rsidP="00B00408">
      <w:pPr>
        <w:pStyle w:val="Akapitzlist"/>
        <w:numPr>
          <w:ilvl w:val="0"/>
          <w:numId w:val="37"/>
        </w:numPr>
        <w:pBdr>
          <w:top w:val="none" w:sz="0" w:space="0" w:color="auto"/>
          <w:left w:val="none" w:sz="0" w:space="0" w:color="auto"/>
          <w:bottom w:val="none" w:sz="0" w:space="0" w:color="auto"/>
          <w:right w:val="none" w:sz="0" w:space="0" w:color="auto"/>
        </w:pBdr>
        <w:suppressAutoHyphens w:val="0"/>
        <w:spacing w:after="0" w:line="360" w:lineRule="auto"/>
        <w:ind w:left="1605"/>
        <w:contextualSpacing/>
        <w:jc w:val="both"/>
        <w:textAlignment w:val="auto"/>
        <w:rPr>
          <w:rFonts w:ascii="Times New Roman" w:hAnsi="Times New Roman" w:cs="Times New Roman"/>
          <w:color w:val="000000"/>
        </w:rPr>
      </w:pPr>
      <w:r w:rsidRPr="00C64457">
        <w:rPr>
          <w:rFonts w:ascii="Times New Roman" w:hAnsi="Times New Roman" w:cs="Times New Roman"/>
          <w:color w:val="000000"/>
        </w:rPr>
        <w:t>oraz wartości sumy wartości konsultacji udzielonych przez PZ w okresie rozliczeniowym, według Cennika Usług Medycznych 1</w:t>
      </w:r>
      <w:r w:rsidR="00D82085">
        <w:rPr>
          <w:rFonts w:ascii="Times New Roman" w:hAnsi="Times New Roman" w:cs="Times New Roman"/>
          <w:color w:val="000000"/>
        </w:rPr>
        <w:t>.</w:t>
      </w:r>
      <w:r w:rsidRPr="00C64457">
        <w:rPr>
          <w:rFonts w:ascii="Times New Roman" w:hAnsi="Times New Roman" w:cs="Times New Roman"/>
          <w:color w:val="000000"/>
        </w:rPr>
        <w:t xml:space="preserve"> </w:t>
      </w:r>
      <w:proofErr w:type="spellStart"/>
      <w:r w:rsidRPr="00C64457">
        <w:rPr>
          <w:rFonts w:ascii="Times New Roman" w:hAnsi="Times New Roman" w:cs="Times New Roman"/>
          <w:color w:val="000000"/>
        </w:rPr>
        <w:t>WSzKzP</w:t>
      </w:r>
      <w:proofErr w:type="spellEnd"/>
      <w:r w:rsidRPr="00C64457">
        <w:rPr>
          <w:rFonts w:ascii="Times New Roman" w:hAnsi="Times New Roman" w:cs="Times New Roman"/>
          <w:color w:val="000000"/>
        </w:rPr>
        <w:t xml:space="preserve"> SPZOZ </w:t>
      </w:r>
      <w:r w:rsidRPr="00C64457">
        <w:rPr>
          <w:rFonts w:ascii="Times New Roman" w:hAnsi="Times New Roman" w:cs="Times New Roman"/>
          <w:color w:val="000000"/>
        </w:rPr>
        <w:br/>
        <w:t xml:space="preserve">w Lublinie Filia w Ełku za konsultację opłaconą przez pacjenta ze środków własnych, a także, których konsultacja nie jest finansowana w ramach ubezpieczenia społecznego, zwane dalej </w:t>
      </w:r>
      <w:r w:rsidRPr="00C64457">
        <w:rPr>
          <w:rFonts w:ascii="Times New Roman" w:hAnsi="Times New Roman" w:cs="Times New Roman"/>
          <w:b/>
          <w:color w:val="000000"/>
        </w:rPr>
        <w:t>WS.</w:t>
      </w:r>
    </w:p>
    <w:p w:rsidR="00AE3B20" w:rsidRDefault="00AE3B20" w:rsidP="00AE3B20">
      <w:pPr>
        <w:pStyle w:val="Akapitzlist"/>
        <w:pBdr>
          <w:top w:val="none" w:sz="0" w:space="0" w:color="auto"/>
          <w:left w:val="none" w:sz="0" w:space="0" w:color="auto"/>
          <w:bottom w:val="none" w:sz="0" w:space="0" w:color="auto"/>
          <w:right w:val="none" w:sz="0" w:space="0" w:color="auto"/>
        </w:pBdr>
        <w:suppressAutoHyphens w:val="0"/>
        <w:spacing w:after="0" w:line="360" w:lineRule="auto"/>
        <w:ind w:left="1605"/>
        <w:contextualSpacing/>
        <w:jc w:val="both"/>
        <w:textAlignment w:val="auto"/>
        <w:rPr>
          <w:rFonts w:ascii="Times New Roman" w:hAnsi="Times New Roman" w:cs="Times New Roman"/>
          <w:b/>
          <w:color w:val="000000"/>
        </w:rPr>
      </w:pPr>
    </w:p>
    <w:p w:rsidR="00D82085" w:rsidRPr="00185B5E" w:rsidRDefault="00D82085" w:rsidP="00D82085">
      <w:pPr>
        <w:spacing w:line="360" w:lineRule="auto"/>
      </w:pPr>
      <w:r w:rsidRPr="00185B5E">
        <w:t xml:space="preserve">Łączne wynagrodzenia za wykonanie przedmiotu umowy w okresie rozliczeniowym (wartość brutto) = </w:t>
      </w:r>
      <w:proofErr w:type="spellStart"/>
      <w:r>
        <w:rPr>
          <w:szCs w:val="28"/>
        </w:rPr>
        <w:t>WPS+</w:t>
      </w:r>
      <w:r w:rsidRPr="00C64457">
        <w:rPr>
          <w:szCs w:val="28"/>
        </w:rPr>
        <w:t>WK</w:t>
      </w:r>
      <w:proofErr w:type="spellEnd"/>
      <w:r w:rsidRPr="00C64457">
        <w:rPr>
          <w:szCs w:val="28"/>
        </w:rPr>
        <w:t xml:space="preserve"> + WS</w:t>
      </w:r>
    </w:p>
    <w:p w:rsidR="00AE3B20" w:rsidRPr="00D7365D" w:rsidRDefault="00AE3B20" w:rsidP="00D7365D">
      <w:pPr>
        <w:pStyle w:val="Akapitzlist"/>
        <w:ind w:left="1515"/>
        <w:rPr>
          <w:rFonts w:ascii="Times New Roman" w:hAnsi="Times New Roman" w:cs="Times New Roman"/>
        </w:rPr>
      </w:pPr>
    </w:p>
    <w:p w:rsidR="00FD11EF" w:rsidRDefault="00633EB9" w:rsidP="00842D06">
      <w:pPr>
        <w:numPr>
          <w:ilvl w:val="0"/>
          <w:numId w:val="17"/>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przysługuje za czas wykonywania usług. </w:t>
      </w:r>
    </w:p>
    <w:p w:rsidR="00443CFB" w:rsidRPr="00F113AB" w:rsidRDefault="00633EB9" w:rsidP="00842D06">
      <w:pPr>
        <w:numPr>
          <w:ilvl w:val="0"/>
          <w:numId w:val="17"/>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color w:val="000000" w:themeColor="text1"/>
          <w:sz w:val="22"/>
          <w:szCs w:val="22"/>
        </w:rPr>
      </w:pPr>
      <w:r w:rsidRPr="008259A5">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5F5073">
        <w:rPr>
          <w:sz w:val="22"/>
          <w:szCs w:val="22"/>
        </w:rPr>
        <w:t>4</w:t>
      </w:r>
      <w:r w:rsidR="005F5073">
        <w:rPr>
          <w:sz w:val="22"/>
          <w:szCs w:val="22"/>
        </w:rPr>
        <w:t xml:space="preserve"> </w:t>
      </w:r>
      <w:r w:rsidRPr="005F5073">
        <w:rPr>
          <w:sz w:val="22"/>
          <w:szCs w:val="22"/>
        </w:rPr>
        <w:t xml:space="preserve">wraz </w:t>
      </w:r>
      <w:r w:rsidR="008259A5" w:rsidRPr="005F5073">
        <w:rPr>
          <w:sz w:val="22"/>
          <w:szCs w:val="22"/>
        </w:rPr>
        <w:t xml:space="preserve">z wykazem realizacji wykonanych </w:t>
      </w:r>
      <w:r w:rsidR="00E70A39">
        <w:rPr>
          <w:sz w:val="22"/>
          <w:szCs w:val="22"/>
        </w:rPr>
        <w:br/>
      </w:r>
      <w:r w:rsidR="008259A5" w:rsidRPr="005F5073">
        <w:rPr>
          <w:sz w:val="22"/>
          <w:szCs w:val="22"/>
        </w:rPr>
        <w:t xml:space="preserve">w danym okresie rozliczeniowym </w:t>
      </w:r>
      <w:r w:rsidR="008D7290" w:rsidRPr="005F5073">
        <w:rPr>
          <w:sz w:val="22"/>
          <w:szCs w:val="22"/>
        </w:rPr>
        <w:t xml:space="preserve">świadczeń zdrowotnych, </w:t>
      </w:r>
      <w:r w:rsidR="00443CFB" w:rsidRPr="005F5073">
        <w:rPr>
          <w:sz w:val="22"/>
          <w:szCs w:val="22"/>
        </w:rPr>
        <w:t>potwierdzonych</w:t>
      </w:r>
      <w:r w:rsidR="008524EB">
        <w:rPr>
          <w:sz w:val="22"/>
          <w:szCs w:val="22"/>
        </w:rPr>
        <w:t xml:space="preserve"> </w:t>
      </w:r>
      <w:r w:rsidR="00443CFB" w:rsidRPr="005F5073">
        <w:rPr>
          <w:sz w:val="22"/>
          <w:szCs w:val="22"/>
        </w:rPr>
        <w:t xml:space="preserve">przez </w:t>
      </w:r>
      <w:r w:rsidR="008259A5" w:rsidRPr="005F5073">
        <w:rPr>
          <w:sz w:val="22"/>
          <w:szCs w:val="22"/>
        </w:rPr>
        <w:t>Dział Statystyki Medycznej i Archiwum Medycznego.</w:t>
      </w:r>
      <w:r w:rsidR="00E70A39">
        <w:rPr>
          <w:sz w:val="22"/>
          <w:szCs w:val="22"/>
        </w:rPr>
        <w:t xml:space="preserve"> </w:t>
      </w:r>
      <w:r w:rsidRPr="005F5073">
        <w:rPr>
          <w:sz w:val="22"/>
          <w:szCs w:val="22"/>
        </w:rPr>
        <w:t>Faktura powinna być złożona przez PZ do</w:t>
      </w:r>
      <w:r w:rsidRPr="008259A5">
        <w:rPr>
          <w:sz w:val="22"/>
          <w:szCs w:val="22"/>
        </w:rPr>
        <w:t xml:space="preserve">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E70A39">
        <w:rPr>
          <w:sz w:val="22"/>
          <w:szCs w:val="22"/>
        </w:rPr>
        <w:br/>
      </w:r>
      <w:r w:rsidR="00FD11EF" w:rsidRPr="008259A5">
        <w:rPr>
          <w:sz w:val="22"/>
          <w:szCs w:val="22"/>
        </w:rPr>
        <w:t xml:space="preserve">o </w:t>
      </w:r>
      <w:r w:rsidRPr="008259A5">
        <w:rPr>
          <w:sz w:val="22"/>
          <w:szCs w:val="22"/>
        </w:rPr>
        <w:t>numerz</w:t>
      </w:r>
      <w:r w:rsidR="00F113AB">
        <w:rPr>
          <w:sz w:val="22"/>
          <w:szCs w:val="22"/>
        </w:rPr>
        <w:t xml:space="preserve">e </w:t>
      </w:r>
      <w:r w:rsidR="00AE3B20">
        <w:rPr>
          <w:color w:val="000000" w:themeColor="text1"/>
          <w:sz w:val="22"/>
          <w:szCs w:val="22"/>
        </w:rPr>
        <w:t>………………………………………………</w:t>
      </w:r>
      <w:r w:rsidR="00F113AB" w:rsidRPr="008259A5">
        <w:rPr>
          <w:sz w:val="22"/>
          <w:szCs w:val="22"/>
        </w:rPr>
        <w:t xml:space="preserve"> </w:t>
      </w:r>
      <w:r w:rsidR="00443CFB" w:rsidRPr="008259A5">
        <w:rPr>
          <w:sz w:val="22"/>
          <w:szCs w:val="22"/>
        </w:rPr>
        <w:t>w</w:t>
      </w:r>
      <w:bookmarkStart w:id="0" w:name="_GoBack"/>
      <w:bookmarkEnd w:id="0"/>
      <w:r w:rsidR="001A6F65">
        <w:rPr>
          <w:sz w:val="22"/>
          <w:szCs w:val="22"/>
        </w:rPr>
        <w:t xml:space="preserve"> </w:t>
      </w:r>
      <w:r w:rsidR="00443CFB" w:rsidRPr="008259A5">
        <w:rPr>
          <w:sz w:val="22"/>
          <w:szCs w:val="22"/>
        </w:rPr>
        <w:t xml:space="preserve">banku </w:t>
      </w:r>
      <w:r w:rsidR="00AE3B20">
        <w:rPr>
          <w:color w:val="000000" w:themeColor="text1"/>
          <w:sz w:val="22"/>
          <w:szCs w:val="22"/>
        </w:rPr>
        <w:t>………………………….</w:t>
      </w:r>
    </w:p>
    <w:p w:rsidR="00633EB9" w:rsidRPr="00CF609C" w:rsidRDefault="00633EB9" w:rsidP="00842D06">
      <w:pPr>
        <w:pStyle w:val="western"/>
        <w:numPr>
          <w:ilvl w:val="0"/>
          <w:numId w:val="17"/>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842D06">
      <w:pPr>
        <w:pStyle w:val="western"/>
        <w:numPr>
          <w:ilvl w:val="0"/>
          <w:numId w:val="17"/>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F113AB" w:rsidRPr="00D7365D" w:rsidRDefault="00633EB9" w:rsidP="00842D06">
      <w:pPr>
        <w:pStyle w:val="western"/>
        <w:numPr>
          <w:ilvl w:val="0"/>
          <w:numId w:val="17"/>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9F3F37">
        <w:rPr>
          <w:b/>
          <w:bCs/>
          <w:sz w:val="22"/>
          <w:szCs w:val="22"/>
        </w:rPr>
        <w:t>6</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B00408">
      <w:pPr>
        <w:pStyle w:val="western"/>
        <w:numPr>
          <w:ilvl w:val="0"/>
          <w:numId w:val="25"/>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B00408">
      <w:pPr>
        <w:pStyle w:val="western"/>
        <w:numPr>
          <w:ilvl w:val="0"/>
          <w:numId w:val="25"/>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B00408">
      <w:pPr>
        <w:pStyle w:val="western"/>
        <w:numPr>
          <w:ilvl w:val="0"/>
          <w:numId w:val="25"/>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B00408">
      <w:pPr>
        <w:pStyle w:val="western"/>
        <w:numPr>
          <w:ilvl w:val="0"/>
          <w:numId w:val="25"/>
        </w:numPr>
        <w:spacing w:line="360" w:lineRule="auto"/>
        <w:rPr>
          <w:sz w:val="22"/>
          <w:szCs w:val="22"/>
        </w:rPr>
      </w:pPr>
      <w:r w:rsidRPr="00CF609C">
        <w:rPr>
          <w:sz w:val="22"/>
          <w:szCs w:val="22"/>
        </w:rPr>
        <w:t>niewykonywaniu poleceń i zarządzeń obowiązujących u UZ,</w:t>
      </w:r>
    </w:p>
    <w:p w:rsidR="00443CFB" w:rsidRPr="00CF609C" w:rsidRDefault="00443CFB" w:rsidP="00B00408">
      <w:pPr>
        <w:pStyle w:val="western"/>
        <w:numPr>
          <w:ilvl w:val="0"/>
          <w:numId w:val="25"/>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647F6" w:rsidRPr="00D82085" w:rsidRDefault="00443CFB" w:rsidP="004647F6">
      <w:pPr>
        <w:pStyle w:val="western"/>
        <w:numPr>
          <w:ilvl w:val="0"/>
          <w:numId w:val="22"/>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F456F" w:rsidP="00443CFB">
      <w:pPr>
        <w:pStyle w:val="NormalnyWeb"/>
        <w:spacing w:after="0" w:line="360" w:lineRule="auto"/>
        <w:ind w:left="720"/>
        <w:jc w:val="both"/>
        <w:rPr>
          <w:sz w:val="22"/>
          <w:szCs w:val="22"/>
        </w:rPr>
      </w:pPr>
      <w:r w:rsidRPr="00CF609C">
        <w:rPr>
          <w:sz w:val="22"/>
          <w:szCs w:val="22"/>
        </w:rPr>
        <w:tab/>
      </w:r>
      <w:r w:rsidR="005F5073">
        <w:rPr>
          <w:sz w:val="22"/>
          <w:szCs w:val="22"/>
        </w:rPr>
        <w:t xml:space="preserve">                                                  </w:t>
      </w:r>
      <w:r w:rsidR="00E33B39" w:rsidRPr="00CF609C">
        <w:rPr>
          <w:b/>
          <w:bCs/>
          <w:sz w:val="22"/>
          <w:szCs w:val="22"/>
        </w:rPr>
        <w:t>§ 1</w:t>
      </w:r>
      <w:r w:rsidR="009F3F37">
        <w:rPr>
          <w:b/>
          <w:bCs/>
          <w:sz w:val="22"/>
          <w:szCs w:val="22"/>
        </w:rPr>
        <w:t>7</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760E7F" w:rsidRDefault="00095BBD" w:rsidP="00760E7F">
      <w:pPr>
        <w:pStyle w:val="western"/>
        <w:numPr>
          <w:ilvl w:val="0"/>
          <w:numId w:val="27"/>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w:t>
      </w:r>
      <w:r w:rsidR="00760E7F">
        <w:rPr>
          <w:b/>
          <w:bCs/>
          <w:sz w:val="22"/>
          <w:szCs w:val="22"/>
          <w:u w:val="single"/>
        </w:rPr>
        <w:t xml:space="preserve">01 kwietnia </w:t>
      </w:r>
      <w:r w:rsidR="008524EB">
        <w:rPr>
          <w:b/>
          <w:bCs/>
          <w:sz w:val="22"/>
          <w:szCs w:val="22"/>
          <w:u w:val="single"/>
        </w:rPr>
        <w:t>2023</w:t>
      </w:r>
      <w:r w:rsidRPr="00CF609C">
        <w:rPr>
          <w:b/>
          <w:bCs/>
          <w:sz w:val="22"/>
          <w:szCs w:val="22"/>
          <w:u w:val="single"/>
        </w:rPr>
        <w:t xml:space="preserve"> r., do </w:t>
      </w:r>
      <w:r w:rsidR="00B00408">
        <w:rPr>
          <w:b/>
          <w:bCs/>
          <w:sz w:val="22"/>
          <w:szCs w:val="22"/>
          <w:u w:val="single"/>
        </w:rPr>
        <w:t>31 marca 202</w:t>
      </w:r>
      <w:r w:rsidR="00760E7F">
        <w:rPr>
          <w:b/>
          <w:bCs/>
          <w:sz w:val="22"/>
          <w:szCs w:val="22"/>
          <w:u w:val="single"/>
        </w:rPr>
        <w:t>6</w:t>
      </w:r>
      <w:r w:rsidRPr="00CF609C">
        <w:rPr>
          <w:b/>
          <w:bCs/>
          <w:sz w:val="22"/>
          <w:szCs w:val="22"/>
          <w:u w:val="single"/>
        </w:rPr>
        <w:t xml:space="preserve"> r.</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Każda ze stron może rozwiązać umowę </w:t>
      </w:r>
      <w:r w:rsidRPr="00760E7F">
        <w:rPr>
          <w:b/>
          <w:sz w:val="22"/>
          <w:szCs w:val="22"/>
        </w:rPr>
        <w:t>z zachowaniem trzymiesięcznego okresu wypowiedzenia,</w:t>
      </w:r>
      <w:r w:rsidRPr="00760E7F">
        <w:rPr>
          <w:sz w:val="22"/>
          <w:szCs w:val="22"/>
        </w:rPr>
        <w:t xml:space="preserve"> a także w drodze porozumienia stron bez zachowania tego okresu w dniu uzgodnionym przez strony. </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Okres wypowiedzenia, o którym mowa w ust. 2 rozpoczyna swój bieg z pierwszym dniem miesiąca, następującego po miesiącu, w którym zostało złożone wypowiedzenie. </w:t>
      </w:r>
    </w:p>
    <w:p w:rsidR="00095BBD" w:rsidRPr="00760E7F" w:rsidRDefault="00095BBD"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B00408">
      <w:pPr>
        <w:pStyle w:val="western"/>
        <w:numPr>
          <w:ilvl w:val="0"/>
          <w:numId w:val="28"/>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B00408">
      <w:pPr>
        <w:pStyle w:val="western"/>
        <w:numPr>
          <w:ilvl w:val="0"/>
          <w:numId w:val="28"/>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B00408">
      <w:pPr>
        <w:pStyle w:val="western"/>
        <w:numPr>
          <w:ilvl w:val="0"/>
          <w:numId w:val="28"/>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B00408">
      <w:pPr>
        <w:pStyle w:val="western"/>
        <w:numPr>
          <w:ilvl w:val="0"/>
          <w:numId w:val="28"/>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B00408">
      <w:pPr>
        <w:pStyle w:val="western"/>
        <w:numPr>
          <w:ilvl w:val="0"/>
          <w:numId w:val="28"/>
        </w:numPr>
        <w:spacing w:line="360" w:lineRule="auto"/>
        <w:rPr>
          <w:sz w:val="22"/>
          <w:szCs w:val="22"/>
        </w:rPr>
      </w:pPr>
      <w:r w:rsidRPr="00CF609C">
        <w:rPr>
          <w:sz w:val="22"/>
          <w:szCs w:val="22"/>
        </w:rPr>
        <w:t>tymczasowego aresztowania,</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D82085" w:rsidRPr="00D40AE4" w:rsidRDefault="00095BBD" w:rsidP="00D40AE4">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9F3F37">
        <w:rPr>
          <w:b/>
          <w:bCs/>
          <w:sz w:val="22"/>
          <w:szCs w:val="22"/>
        </w:rPr>
        <w:t>8</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5F5073" w:rsidRPr="004647F6" w:rsidRDefault="00E33B39" w:rsidP="00B00408">
      <w:pPr>
        <w:pStyle w:val="NormalnyWeb"/>
        <w:numPr>
          <w:ilvl w:val="0"/>
          <w:numId w:val="14"/>
        </w:numPr>
        <w:spacing w:after="0" w:line="360" w:lineRule="auto"/>
        <w:rPr>
          <w:sz w:val="22"/>
          <w:szCs w:val="22"/>
        </w:rPr>
      </w:pPr>
      <w:r w:rsidRPr="00CF609C">
        <w:rPr>
          <w:sz w:val="22"/>
          <w:szCs w:val="22"/>
        </w:rPr>
        <w:t>Prawa i obowiązki PZ nie mogą być przenoszone na osoby trzecie bez pisemnej zgody UZ.</w:t>
      </w:r>
    </w:p>
    <w:p w:rsidR="005F5073" w:rsidRDefault="005F5073"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xml:space="preserve">§ </w:t>
      </w:r>
      <w:r w:rsidR="009F3F37">
        <w:rPr>
          <w:b/>
          <w:bCs/>
          <w:sz w:val="22"/>
          <w:szCs w:val="22"/>
        </w:rPr>
        <w:t>19</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sidR="00E70A39">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7365D" w:rsidRPr="00B00408"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D7365D" w:rsidRDefault="00D7365D"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xml:space="preserve">§ </w:t>
      </w:r>
      <w:r w:rsidR="009F3F37">
        <w:rPr>
          <w:b/>
          <w:bCs/>
          <w:sz w:val="22"/>
          <w:szCs w:val="22"/>
        </w:rPr>
        <w:t>20</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w:t>
      </w:r>
      <w:r w:rsidR="009F3F37">
        <w:rPr>
          <w:b/>
          <w:bCs/>
          <w:sz w:val="22"/>
          <w:szCs w:val="22"/>
        </w:rPr>
        <w:t>1</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D40AE4" w:rsidRDefault="00D40AE4" w:rsidP="001E3257">
      <w:pPr>
        <w:pStyle w:val="western"/>
        <w:spacing w:line="360" w:lineRule="auto"/>
        <w:jc w:val="center"/>
        <w:rPr>
          <w:b/>
          <w:bCs/>
          <w:sz w:val="22"/>
          <w:szCs w:val="22"/>
        </w:rPr>
      </w:pPr>
    </w:p>
    <w:p w:rsidR="001E3257" w:rsidRPr="00CF609C" w:rsidRDefault="001E3257" w:rsidP="001E3257">
      <w:pPr>
        <w:pStyle w:val="western"/>
        <w:spacing w:line="360" w:lineRule="auto"/>
        <w:jc w:val="center"/>
        <w:rPr>
          <w:sz w:val="22"/>
          <w:szCs w:val="22"/>
        </w:rPr>
      </w:pPr>
      <w:r w:rsidRPr="00CF609C">
        <w:rPr>
          <w:b/>
          <w:bCs/>
          <w:sz w:val="22"/>
          <w:szCs w:val="22"/>
        </w:rPr>
        <w:t>§ 2</w:t>
      </w:r>
      <w:r w:rsidR="009F3F37">
        <w:rPr>
          <w:b/>
          <w:bCs/>
          <w:sz w:val="22"/>
          <w:szCs w:val="22"/>
        </w:rPr>
        <w:t>2</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4647F6" w:rsidRPr="00CF609C" w:rsidRDefault="004647F6"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4647F6" w:rsidRDefault="004647F6" w:rsidP="001E3257">
      <w:pPr>
        <w:rPr>
          <w:sz w:val="18"/>
          <w:szCs w:val="18"/>
        </w:rPr>
      </w:pPr>
    </w:p>
    <w:p w:rsidR="004647F6" w:rsidRPr="005A6B67" w:rsidRDefault="004647F6"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Default="001E3257" w:rsidP="001E3257">
      <w:pPr>
        <w:pStyle w:val="Tekstpodstawowy"/>
        <w:spacing w:line="360" w:lineRule="auto"/>
        <w:rPr>
          <w:sz w:val="22"/>
          <w:szCs w:val="22"/>
        </w:rPr>
      </w:pPr>
    </w:p>
    <w:p w:rsidR="004647F6" w:rsidRPr="00CF609C" w:rsidRDefault="004647F6" w:rsidP="001E3257">
      <w:pPr>
        <w:pStyle w:val="Tekstpodstawowy"/>
        <w:spacing w:line="360" w:lineRule="auto"/>
        <w:rPr>
          <w:sz w:val="22"/>
          <w:szCs w:val="22"/>
        </w:rPr>
      </w:pP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8524EB" w:rsidP="001E3257">
      <w:pPr>
        <w:spacing w:line="360" w:lineRule="auto"/>
        <w:jc w:val="both"/>
        <w:rPr>
          <w:b/>
          <w:sz w:val="22"/>
          <w:szCs w:val="22"/>
        </w:rPr>
      </w:pPr>
      <w:r>
        <w:rPr>
          <w:rStyle w:val="Domylnaczcionkaakapitu1"/>
          <w:b/>
          <w:sz w:val="22"/>
          <w:szCs w:val="22"/>
        </w:rPr>
        <w:t xml:space="preserve"> /PRZYJMUJĄC</w:t>
      </w:r>
      <w:r w:rsidR="009F3F37">
        <w:rPr>
          <w:rStyle w:val="Domylnaczcionkaakapitu1"/>
          <w:b/>
          <w:sz w:val="22"/>
          <w:szCs w:val="22"/>
        </w:rPr>
        <w:t>YM</w:t>
      </w:r>
      <w:r w:rsidR="001E3257" w:rsidRPr="00CF609C">
        <w:rPr>
          <w:rStyle w:val="Domylnaczcionkaakapitu1"/>
          <w:b/>
          <w:sz w:val="22"/>
          <w:szCs w:val="22"/>
        </w:rPr>
        <w:t xml:space="preserve"> ZAMÓWIENIE/                         /UDZIELAJĄCY ZAMÓWIENIA/</w:t>
      </w:r>
      <w:r w:rsidR="001E3257"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8524EB" w:rsidRPr="00B00408" w:rsidRDefault="008524EB" w:rsidP="00B00408">
      <w:pPr>
        <w:tabs>
          <w:tab w:val="left" w:pos="7335"/>
        </w:tabs>
        <w:rPr>
          <w:b/>
        </w:rPr>
      </w:pPr>
    </w:p>
    <w:p w:rsidR="008524EB" w:rsidRDefault="008524EB"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B00408" w:rsidRDefault="00B00408"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D82085" w:rsidRDefault="00D82085" w:rsidP="004647F6">
      <w:pPr>
        <w:pStyle w:val="Akapitzlist"/>
        <w:tabs>
          <w:tab w:val="left" w:pos="7335"/>
        </w:tabs>
        <w:ind w:left="317"/>
        <w:rPr>
          <w:rFonts w:ascii="Times New Roman" w:hAnsi="Times New Roman" w:cs="Times New Roman"/>
          <w:b/>
          <w:sz w:val="24"/>
          <w:szCs w:val="24"/>
        </w:rPr>
      </w:pPr>
    </w:p>
    <w:p w:rsidR="00D82085" w:rsidRDefault="00D82085"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5A6B67">
      <w:pPr>
        <w:pStyle w:val="Akapitzlist"/>
        <w:ind w:left="317"/>
        <w:jc w:val="right"/>
        <w:rPr>
          <w:rFonts w:ascii="Times New Roman" w:hAnsi="Times New Roman" w:cs="Times New Roman"/>
          <w:b/>
        </w:rPr>
      </w:pPr>
    </w:p>
    <w:p w:rsidR="005A6B67" w:rsidRPr="00F55E9D" w:rsidRDefault="005A6B67" w:rsidP="005A6B67">
      <w:pPr>
        <w:pStyle w:val="Akapitzlist"/>
        <w:ind w:left="317"/>
        <w:jc w:val="right"/>
        <w:rPr>
          <w:rFonts w:ascii="Times New Roman" w:hAnsi="Times New Roman" w:cs="Times New Roman"/>
          <w:b/>
        </w:rPr>
      </w:pPr>
      <w:r w:rsidRPr="00F55E9D">
        <w:rPr>
          <w:rFonts w:ascii="Times New Roman" w:hAnsi="Times New Roman" w:cs="Times New Roman"/>
          <w:b/>
        </w:rPr>
        <w:t>Załącznik nr 1 do Umowy nr ……/D/202</w:t>
      </w:r>
      <w:r w:rsidR="00B00408">
        <w:rPr>
          <w:rFonts w:ascii="Times New Roman" w:hAnsi="Times New Roman" w:cs="Times New Roman"/>
          <w:b/>
        </w:rPr>
        <w:t>3</w:t>
      </w:r>
    </w:p>
    <w:p w:rsidR="005A6B67" w:rsidRPr="00400C36" w:rsidRDefault="005A6B67" w:rsidP="005A6B67">
      <w:pPr>
        <w:pStyle w:val="Akapitzlist"/>
        <w:ind w:left="317"/>
        <w:jc w:val="right"/>
        <w:rPr>
          <w:rFonts w:ascii="Times New Roman" w:hAnsi="Times New Roman" w:cs="Times New Roman"/>
          <w:b/>
          <w:sz w:val="24"/>
          <w:szCs w:val="24"/>
        </w:rPr>
      </w:pPr>
    </w:p>
    <w:p w:rsidR="008259A5" w:rsidRPr="001F755A" w:rsidRDefault="008259A5" w:rsidP="008259A5">
      <w:pPr>
        <w:jc w:val="both"/>
        <w:rPr>
          <w:b/>
        </w:rPr>
      </w:pPr>
    </w:p>
    <w:p w:rsidR="008259A5" w:rsidRPr="008259A5" w:rsidRDefault="008259A5" w:rsidP="008259A5">
      <w:pPr>
        <w:jc w:val="center"/>
        <w:rPr>
          <w:b/>
          <w:sz w:val="22"/>
          <w:szCs w:val="22"/>
          <w:u w:val="single"/>
        </w:rPr>
      </w:pPr>
      <w:r w:rsidRPr="008259A5">
        <w:rPr>
          <w:b/>
          <w:sz w:val="22"/>
          <w:szCs w:val="22"/>
          <w:u w:val="single"/>
        </w:rPr>
        <w:t xml:space="preserve">ZAKRES CZYNNOŚCI  </w:t>
      </w:r>
    </w:p>
    <w:p w:rsidR="008259A5" w:rsidRPr="008259A5" w:rsidRDefault="008259A5" w:rsidP="008259A5">
      <w:pPr>
        <w:jc w:val="center"/>
        <w:rPr>
          <w:b/>
          <w:sz w:val="22"/>
          <w:szCs w:val="22"/>
        </w:rPr>
      </w:pPr>
      <w:r w:rsidRPr="008259A5">
        <w:rPr>
          <w:b/>
          <w:sz w:val="22"/>
          <w:szCs w:val="22"/>
        </w:rPr>
        <w:t xml:space="preserve"> </w:t>
      </w:r>
      <w:r w:rsidR="00F3006C">
        <w:rPr>
          <w:b/>
          <w:sz w:val="22"/>
          <w:szCs w:val="22"/>
        </w:rPr>
        <w:t>lekarza</w:t>
      </w:r>
      <w:r w:rsidRPr="008259A5">
        <w:rPr>
          <w:b/>
          <w:sz w:val="22"/>
          <w:szCs w:val="22"/>
        </w:rPr>
        <w:t xml:space="preserve"> w Poradni Stomatologicznej </w:t>
      </w:r>
    </w:p>
    <w:p w:rsidR="008259A5" w:rsidRPr="008259A5" w:rsidRDefault="008259A5" w:rsidP="008259A5">
      <w:pPr>
        <w:jc w:val="both"/>
        <w:rPr>
          <w:sz w:val="22"/>
          <w:szCs w:val="22"/>
        </w:rPr>
      </w:pPr>
    </w:p>
    <w:p w:rsidR="008259A5" w:rsidRPr="008259A5" w:rsidRDefault="008259A5" w:rsidP="008259A5">
      <w:pPr>
        <w:pStyle w:val="Akapitzlist"/>
        <w:spacing w:after="0"/>
        <w:jc w:val="both"/>
        <w:rPr>
          <w:rFonts w:ascii="Times New Roman" w:hAnsi="Times New Roman" w:cs="Times New Roman"/>
        </w:rPr>
      </w:pPr>
      <w:r w:rsidRPr="008259A5">
        <w:rPr>
          <w:rFonts w:ascii="Times New Roman" w:hAnsi="Times New Roman" w:cs="Times New Roman"/>
        </w:rPr>
        <w:t xml:space="preserve">Do szczegółowego zakresu czynności </w:t>
      </w:r>
      <w:r w:rsidR="00F3006C">
        <w:rPr>
          <w:rFonts w:ascii="Times New Roman" w:hAnsi="Times New Roman" w:cs="Times New Roman"/>
        </w:rPr>
        <w:t>lekarza</w:t>
      </w:r>
      <w:r w:rsidRPr="008259A5">
        <w:rPr>
          <w:rFonts w:ascii="Times New Roman" w:hAnsi="Times New Roman" w:cs="Times New Roman"/>
        </w:rPr>
        <w:t xml:space="preserve"> należy: </w:t>
      </w:r>
    </w:p>
    <w:p w:rsidR="008259A5" w:rsidRPr="008259A5" w:rsidRDefault="008259A5" w:rsidP="008259A5">
      <w:pPr>
        <w:pStyle w:val="Akapitzlist"/>
        <w:spacing w:after="0"/>
        <w:jc w:val="both"/>
        <w:rPr>
          <w:rFonts w:ascii="Times New Roman" w:hAnsi="Times New Roman" w:cs="Times New Roman"/>
        </w:rPr>
      </w:pPr>
    </w:p>
    <w:p w:rsidR="00F3006C" w:rsidRDefault="009F3F37" w:rsidP="00B00408">
      <w:pPr>
        <w:numPr>
          <w:ilvl w:val="0"/>
          <w:numId w:val="34"/>
        </w:numPr>
        <w:spacing w:before="100" w:beforeAutospacing="1" w:after="100" w:afterAutospacing="1"/>
        <w:rPr>
          <w:sz w:val="22"/>
          <w:szCs w:val="22"/>
        </w:rPr>
      </w:pPr>
      <w:r>
        <w:rPr>
          <w:rFonts w:eastAsia="Calibri"/>
          <w:sz w:val="22"/>
          <w:szCs w:val="22"/>
        </w:rPr>
        <w:t>U</w:t>
      </w:r>
      <w:r w:rsidR="008259A5" w:rsidRPr="003210D3">
        <w:rPr>
          <w:rFonts w:eastAsia="Calibri"/>
          <w:sz w:val="22"/>
          <w:szCs w:val="22"/>
        </w:rPr>
        <w:t xml:space="preserve">dzielanie </w:t>
      </w:r>
      <w:r w:rsidR="008259A5" w:rsidRPr="005F5073">
        <w:rPr>
          <w:rFonts w:eastAsia="Calibri"/>
          <w:sz w:val="22"/>
          <w:szCs w:val="22"/>
        </w:rPr>
        <w:t>świadczeń zdrowotnych</w:t>
      </w:r>
      <w:r w:rsidR="008259A5" w:rsidRPr="003210D3">
        <w:rPr>
          <w:rFonts w:eastAsia="Calibri"/>
          <w:sz w:val="22"/>
          <w:szCs w:val="22"/>
        </w:rPr>
        <w:t xml:space="preserve"> zg</w:t>
      </w:r>
      <w:r w:rsidR="00F3006C">
        <w:rPr>
          <w:rFonts w:eastAsia="Calibri"/>
          <w:sz w:val="22"/>
          <w:szCs w:val="22"/>
        </w:rPr>
        <w:t>odnie z ustalonym harmonogramem;</w:t>
      </w:r>
    </w:p>
    <w:p w:rsidR="00F3006C" w:rsidRDefault="009F3F37" w:rsidP="00B00408">
      <w:pPr>
        <w:numPr>
          <w:ilvl w:val="0"/>
          <w:numId w:val="34"/>
        </w:numPr>
        <w:spacing w:before="100" w:beforeAutospacing="1" w:after="100" w:afterAutospacing="1"/>
        <w:rPr>
          <w:sz w:val="22"/>
          <w:szCs w:val="22"/>
        </w:rPr>
      </w:pPr>
      <w:r>
        <w:t>B</w:t>
      </w:r>
      <w:r w:rsidR="00F3006C">
        <w:t>adanie i porada specjalistyczna;</w:t>
      </w:r>
      <w:r w:rsidR="00F3006C" w:rsidRPr="00F3006C">
        <w:t xml:space="preserve"> </w:t>
      </w:r>
    </w:p>
    <w:p w:rsidR="00B00408" w:rsidRDefault="009F3F37" w:rsidP="00B00408">
      <w:pPr>
        <w:numPr>
          <w:ilvl w:val="0"/>
          <w:numId w:val="34"/>
        </w:numPr>
        <w:spacing w:before="100" w:beforeAutospacing="1" w:after="100" w:afterAutospacing="1"/>
        <w:rPr>
          <w:sz w:val="22"/>
          <w:szCs w:val="22"/>
        </w:rPr>
      </w:pPr>
      <w:r>
        <w:t>W</w:t>
      </w:r>
      <w:r w:rsidR="00B00408" w:rsidRPr="00B00408">
        <w:rPr>
          <w:sz w:val="22"/>
          <w:szCs w:val="22"/>
        </w:rPr>
        <w:t>ykonywanie świadczeń zdrowotnych – badań diagnostycznych  w Poradni Stomatologicznej.</w:t>
      </w:r>
    </w:p>
    <w:p w:rsidR="00B00408" w:rsidRDefault="009F3F37" w:rsidP="00B00408">
      <w:pPr>
        <w:numPr>
          <w:ilvl w:val="0"/>
          <w:numId w:val="34"/>
        </w:numPr>
        <w:spacing w:before="100" w:beforeAutospacing="1" w:after="100" w:afterAutospacing="1"/>
        <w:rPr>
          <w:sz w:val="22"/>
          <w:szCs w:val="22"/>
        </w:rPr>
      </w:pPr>
      <w:r>
        <w:rPr>
          <w:sz w:val="22"/>
          <w:szCs w:val="22"/>
        </w:rPr>
        <w:t>W</w:t>
      </w:r>
      <w:r w:rsidR="00B00408" w:rsidRPr="00B00408">
        <w:rPr>
          <w:sz w:val="22"/>
          <w:szCs w:val="22"/>
        </w:rPr>
        <w:t>ykonywanie przedmiotu umowy zgodnie z zasadami współczesnej sztuki medycznej – leczenie pacjentów ogólno stomatologicznych i protetycznych.</w:t>
      </w:r>
    </w:p>
    <w:p w:rsidR="00B00408" w:rsidRPr="00B00408" w:rsidRDefault="009F3F37" w:rsidP="00B00408">
      <w:pPr>
        <w:numPr>
          <w:ilvl w:val="0"/>
          <w:numId w:val="34"/>
        </w:numPr>
        <w:spacing w:before="100" w:beforeAutospacing="1" w:after="100" w:afterAutospacing="1"/>
        <w:rPr>
          <w:sz w:val="22"/>
          <w:szCs w:val="22"/>
        </w:rPr>
      </w:pPr>
      <w:r>
        <w:rPr>
          <w:sz w:val="22"/>
          <w:szCs w:val="22"/>
        </w:rPr>
        <w:t>P</w:t>
      </w:r>
      <w:r w:rsidR="00B00408" w:rsidRPr="00B00408">
        <w:rPr>
          <w:sz w:val="22"/>
          <w:szCs w:val="22"/>
        </w:rPr>
        <w:t>rzeprowadzania badań pacjentów.</w:t>
      </w:r>
    </w:p>
    <w:p w:rsidR="003210D3" w:rsidRPr="00A2606D" w:rsidRDefault="009F3F37" w:rsidP="00B00408">
      <w:pPr>
        <w:numPr>
          <w:ilvl w:val="0"/>
          <w:numId w:val="34"/>
        </w:numPr>
        <w:spacing w:before="100" w:beforeAutospacing="1" w:after="100" w:afterAutospacing="1"/>
        <w:rPr>
          <w:sz w:val="22"/>
          <w:szCs w:val="22"/>
        </w:rPr>
      </w:pPr>
      <w:r>
        <w:t>P</w:t>
      </w:r>
      <w:r w:rsidR="00F3006C" w:rsidRPr="00F3006C">
        <w:t>rawidłowe i terminowe prowadzenie dokumentacji medycznej, statystycznej oraz</w:t>
      </w:r>
      <w:r w:rsidR="00F3006C" w:rsidRPr="00A2606D">
        <w:t xml:space="preserve"> rozliczeniowej  z NFZ wg przyznanych kompetencji</w:t>
      </w:r>
      <w:r w:rsidR="00A2606D">
        <w:t>;</w:t>
      </w:r>
    </w:p>
    <w:p w:rsidR="003210D3" w:rsidRPr="003210D3"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Pr>
          <w:rFonts w:ascii="Times New Roman" w:hAnsi="Times New Roman" w:cs="Times New Roman"/>
        </w:rPr>
        <w:t>D</w:t>
      </w:r>
      <w:r w:rsidR="008259A5" w:rsidRPr="003210D3">
        <w:rPr>
          <w:rFonts w:ascii="Times New Roman" w:hAnsi="Times New Roman" w:cs="Times New Roman"/>
        </w:rPr>
        <w:t>banie o powierzony sprzęt medy</w:t>
      </w:r>
      <w:r w:rsidR="003210D3">
        <w:rPr>
          <w:rFonts w:ascii="Times New Roman" w:hAnsi="Times New Roman" w:cs="Times New Roman"/>
        </w:rPr>
        <w:t>czny, diagnostyczny i leczniczy,</w:t>
      </w:r>
    </w:p>
    <w:p w:rsidR="003210D3" w:rsidRPr="003210D3"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Pr>
          <w:rFonts w:ascii="Times New Roman" w:hAnsi="Times New Roman" w:cs="Times New Roman"/>
        </w:rPr>
        <w:t>P</w:t>
      </w:r>
      <w:r w:rsidR="003210D3" w:rsidRPr="003210D3">
        <w:rPr>
          <w:rFonts w:ascii="Times New Roman" w:hAnsi="Times New Roman" w:cs="Times New Roman"/>
        </w:rPr>
        <w:t>rzestrzeganie zasad współżycia społecznego, noszenia ubioru służbowego, dbałość o wygląd zewn</w:t>
      </w:r>
      <w:r w:rsidR="003210D3">
        <w:rPr>
          <w:rFonts w:ascii="Times New Roman" w:hAnsi="Times New Roman" w:cs="Times New Roman"/>
        </w:rPr>
        <w:t>ętrzny i estetykę miejsca pracy,</w:t>
      </w:r>
    </w:p>
    <w:p w:rsidR="003210D3" w:rsidRPr="003210D3"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Pr>
          <w:rFonts w:ascii="Times New Roman" w:hAnsi="Times New Roman" w:cs="Times New Roman"/>
        </w:rPr>
        <w:t xml:space="preserve"> S</w:t>
      </w:r>
      <w:r w:rsidR="003210D3" w:rsidRPr="003210D3">
        <w:rPr>
          <w:rFonts w:ascii="Times New Roman" w:hAnsi="Times New Roman" w:cs="Times New Roman"/>
        </w:rPr>
        <w:t>ystematyczne doskonalenie kwalifikacji zawodowych (samokształcenie, szkolenie wewnątrzzakładowe i zewnętrzn</w:t>
      </w:r>
      <w:r w:rsidR="00A2606D">
        <w:rPr>
          <w:rFonts w:ascii="Times New Roman" w:hAnsi="Times New Roman" w:cs="Times New Roman"/>
        </w:rPr>
        <w:t>e) i jakości świadczonej opieki;</w:t>
      </w:r>
    </w:p>
    <w:p w:rsidR="003210D3" w:rsidRPr="003210D3"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Pr>
          <w:rFonts w:ascii="Times New Roman" w:eastAsia="Calibri" w:hAnsi="Times New Roman" w:cs="Times New Roman"/>
        </w:rPr>
        <w:t>P</w:t>
      </w:r>
      <w:r w:rsidR="003210D3" w:rsidRPr="003210D3">
        <w:rPr>
          <w:rFonts w:ascii="Times New Roman" w:eastAsia="Calibri" w:hAnsi="Times New Roman" w:cs="Times New Roman"/>
        </w:rPr>
        <w:t xml:space="preserve">osiadanie aktualnych szkoleń z zakresu </w:t>
      </w:r>
      <w:r w:rsidR="00A2606D">
        <w:rPr>
          <w:rFonts w:ascii="Times New Roman" w:eastAsia="Calibri" w:hAnsi="Times New Roman" w:cs="Times New Roman"/>
        </w:rPr>
        <w:t>BHP, wykonanych na własny koszt;</w:t>
      </w:r>
    </w:p>
    <w:p w:rsidR="008259A5" w:rsidRPr="003210D3"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Pr>
          <w:rFonts w:ascii="Times New Roman" w:eastAsia="Calibri" w:hAnsi="Times New Roman" w:cs="Times New Roman"/>
        </w:rPr>
        <w:t>A</w:t>
      </w:r>
      <w:r w:rsidR="003210D3" w:rsidRPr="003210D3">
        <w:rPr>
          <w:rFonts w:ascii="Times New Roman" w:eastAsia="Calibri" w:hAnsi="Times New Roman" w:cs="Times New Roman"/>
        </w:rPr>
        <w:t>ktywna współpraca na rzecz podnoszenia jakości świadczonych usług oraz dbanie</w:t>
      </w:r>
      <w:r w:rsidR="00A2606D">
        <w:rPr>
          <w:rFonts w:ascii="Times New Roman" w:eastAsia="Calibri" w:hAnsi="Times New Roman" w:cs="Times New Roman"/>
        </w:rPr>
        <w:br/>
        <w:t>o pozytywny wizerunek Szpitala;</w:t>
      </w:r>
    </w:p>
    <w:p w:rsidR="00590FD9" w:rsidRPr="00590FD9" w:rsidRDefault="00590FD9" w:rsidP="003210D3">
      <w:pPr>
        <w:spacing w:before="100" w:beforeAutospacing="1" w:after="100" w:afterAutospacing="1"/>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w:t>
      </w:r>
      <w:r w:rsidR="00A2606D">
        <w:rPr>
          <w:rStyle w:val="Domylnaczcionkaakapitu1"/>
          <w:b/>
          <w:sz w:val="22"/>
          <w:szCs w:val="22"/>
        </w:rPr>
        <w:t>A</w:t>
      </w:r>
      <w:r w:rsidRPr="00CF609C">
        <w:rPr>
          <w:rStyle w:val="Domylnaczcionkaakapitu1"/>
          <w:b/>
          <w:sz w:val="22"/>
          <w:szCs w:val="22"/>
        </w:rPr>
        <w:t xml:space="preserve">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B00408" w:rsidRDefault="00B00408" w:rsidP="005A6B67">
      <w:pPr>
        <w:pStyle w:val="Tekstpodstawowy"/>
      </w:pPr>
    </w:p>
    <w:p w:rsidR="00B00408" w:rsidRDefault="00B00408" w:rsidP="005A6B67">
      <w:pPr>
        <w:pStyle w:val="Tekstpodstawowy"/>
      </w:pPr>
    </w:p>
    <w:p w:rsidR="00B00408" w:rsidRDefault="00B00408" w:rsidP="005A6B67">
      <w:pPr>
        <w:pStyle w:val="Tekstpodstawowy"/>
      </w:pPr>
    </w:p>
    <w:p w:rsidR="003210D3" w:rsidRDefault="003210D3"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9F3F3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A2606D">
            <w:pPr>
              <w:tabs>
                <w:tab w:val="left" w:pos="5980"/>
              </w:tabs>
              <w:snapToGrid w:val="0"/>
              <w:jc w:val="right"/>
              <w:rPr>
                <w:b/>
                <w:i/>
                <w:iCs/>
                <w:sz w:val="20"/>
                <w:szCs w:val="20"/>
              </w:rPr>
            </w:pPr>
            <w:r w:rsidRPr="009F3F37">
              <w:rPr>
                <w:b/>
                <w:i/>
                <w:iCs/>
                <w:sz w:val="20"/>
                <w:szCs w:val="20"/>
              </w:rPr>
              <w:t>Załącznik nr 2 do umowy Nr …..D/202</w:t>
            </w:r>
            <w:r w:rsidR="00A2606D" w:rsidRPr="009F3F37">
              <w:rPr>
                <w:b/>
                <w:i/>
                <w:iCs/>
                <w:sz w:val="20"/>
                <w:szCs w:val="20"/>
              </w:rPr>
              <w:t>3</w:t>
            </w:r>
          </w:p>
        </w:tc>
      </w:tr>
      <w:tr w:rsidR="005A6B67" w:rsidRPr="009F3F3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p w:rsidR="005A6B67" w:rsidRPr="009F3F37" w:rsidRDefault="005A6B67" w:rsidP="005A6B67">
            <w:pPr>
              <w:jc w:val="center"/>
              <w:rPr>
                <w:b/>
                <w:i/>
                <w:iCs/>
                <w:sz w:val="20"/>
                <w:szCs w:val="20"/>
              </w:rPr>
            </w:pPr>
            <w:r w:rsidRPr="009F3F37">
              <w:rPr>
                <w:b/>
                <w:i/>
                <w:iCs/>
                <w:sz w:val="20"/>
                <w:szCs w:val="20"/>
              </w:rPr>
              <w:t>HARMONOGRAM (planowany czas udzielania świadczeń zdrowotnych)</w:t>
            </w:r>
          </w:p>
        </w:tc>
      </w:tr>
      <w:tr w:rsidR="005A6B67" w:rsidRPr="009F3F3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b/>
                <w:bCs/>
                <w:sz w:val="20"/>
                <w:szCs w:val="20"/>
              </w:rPr>
            </w:pPr>
          </w:p>
          <w:p w:rsidR="005A6B67" w:rsidRPr="009F3F37" w:rsidRDefault="005A6B67" w:rsidP="005A6B67">
            <w:pPr>
              <w:snapToGrid w:val="0"/>
              <w:rPr>
                <w:rFonts w:eastAsia="Arial Unicode MS"/>
                <w:sz w:val="20"/>
                <w:szCs w:val="20"/>
              </w:rPr>
            </w:pPr>
            <w:r w:rsidRPr="009F3F37">
              <w:rPr>
                <w:b/>
                <w:bCs/>
                <w:sz w:val="20"/>
                <w:szCs w:val="20"/>
              </w:rPr>
              <w:t xml:space="preserve">Na miesiąc: </w:t>
            </w:r>
            <w:r w:rsidRPr="009F3F37">
              <w:rPr>
                <w:rFonts w:eastAsia="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r w:rsidRPr="009F3F37">
              <w:rPr>
                <w:rFonts w:eastAsia="Arial Unicode MS"/>
                <w:b/>
                <w:bCs/>
                <w:sz w:val="20"/>
                <w:szCs w:val="20"/>
              </w:rPr>
              <w:t>Rok</w:t>
            </w:r>
            <w:r w:rsidRPr="009F3F37">
              <w:rPr>
                <w:rFonts w:eastAsia="Arial Unicode MS"/>
                <w:bCs/>
                <w:sz w:val="20"/>
                <w:szCs w:val="20"/>
              </w:rPr>
              <w:t>: ……………….……….</w:t>
            </w: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b/>
                <w:sz w:val="20"/>
                <w:szCs w:val="20"/>
              </w:rPr>
            </w:pPr>
          </w:p>
          <w:p w:rsidR="005A6B67" w:rsidRPr="009F3F37" w:rsidRDefault="005A6B67" w:rsidP="005A6B67">
            <w:pPr>
              <w:snapToGrid w:val="0"/>
              <w:rPr>
                <w:rFonts w:eastAsia="Arial Unicode MS"/>
                <w:sz w:val="20"/>
                <w:szCs w:val="20"/>
              </w:rPr>
            </w:pPr>
            <w:r w:rsidRPr="009F3F37">
              <w:rPr>
                <w:rFonts w:eastAsia="Arial Unicode MS"/>
                <w:b/>
                <w:sz w:val="20"/>
                <w:szCs w:val="20"/>
              </w:rPr>
              <w:t>Oddział / Komórka</w:t>
            </w:r>
            <w:r w:rsidRPr="009F3F37">
              <w:rPr>
                <w:rFonts w:eastAsia="Arial Unicode MS"/>
                <w:sz w:val="20"/>
                <w:szCs w:val="20"/>
              </w:rPr>
              <w:t>…………………………………………………………………………………………………</w:t>
            </w:r>
          </w:p>
        </w:tc>
      </w:tr>
      <w:tr w:rsidR="005A6B67" w:rsidRPr="009F3F3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rPr>
                <w:b/>
                <w:bCs/>
                <w:sz w:val="20"/>
                <w:szCs w:val="20"/>
              </w:rPr>
            </w:pPr>
          </w:p>
          <w:p w:rsidR="005A6B67" w:rsidRPr="009F3F37" w:rsidRDefault="005A6B67" w:rsidP="005A6B67">
            <w:pPr>
              <w:rPr>
                <w:rFonts w:eastAsia="Arial Unicode MS"/>
                <w:sz w:val="20"/>
                <w:szCs w:val="20"/>
              </w:rPr>
            </w:pPr>
            <w:r w:rsidRPr="009F3F37">
              <w:rPr>
                <w:b/>
                <w:bCs/>
                <w:sz w:val="20"/>
                <w:szCs w:val="20"/>
              </w:rPr>
              <w:t>Imię i Nazwisko udzielającego świadczeń zdrowotnych</w:t>
            </w:r>
            <w:r w:rsidRPr="009F3F37">
              <w:rPr>
                <w:bCs/>
                <w:sz w:val="20"/>
                <w:szCs w:val="20"/>
              </w:rPr>
              <w:t>:</w:t>
            </w:r>
            <w:r w:rsidRPr="009F3F37">
              <w:rPr>
                <w:sz w:val="20"/>
                <w:szCs w:val="20"/>
              </w:rPr>
              <w:t>………………………………………………………………………..</w:t>
            </w:r>
          </w:p>
        </w:tc>
      </w:tr>
      <w:tr w:rsidR="005A6B67" w:rsidRPr="009F3F3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rFonts w:eastAsia="Arial Unicode MS"/>
                <w:b/>
                <w:sz w:val="20"/>
                <w:szCs w:val="20"/>
              </w:rPr>
            </w:pPr>
            <w:r w:rsidRPr="009F3F37">
              <w:rPr>
                <w:rFonts w:eastAsia="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Suma Godzin</w:t>
            </w:r>
          </w:p>
          <w:p w:rsidR="005A6B67" w:rsidRPr="009F3F37" w:rsidRDefault="005A6B67" w:rsidP="005A6B67">
            <w:pPr>
              <w:snapToGrid w:val="0"/>
              <w:jc w:val="center"/>
              <w:rPr>
                <w:rFonts w:eastAsia="Arial Unicode MS"/>
                <w:sz w:val="20"/>
                <w:szCs w:val="20"/>
              </w:rPr>
            </w:pPr>
            <w:r w:rsidRPr="009F3F37">
              <w:rPr>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Uwagi</w:t>
            </w: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ind w:hanging="6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9F3F37" w:rsidRDefault="005A6B67" w:rsidP="005A6B67">
            <w:pPr>
              <w:snapToGrid w:val="0"/>
              <w:rPr>
                <w:b/>
                <w:sz w:val="20"/>
                <w:szCs w:val="20"/>
              </w:rPr>
            </w:pPr>
          </w:p>
          <w:p w:rsidR="005A6B67" w:rsidRPr="009F3F37" w:rsidRDefault="005A6B67" w:rsidP="005A6B67">
            <w:pPr>
              <w:rPr>
                <w:rFonts w:eastAsia="Arial Unicode MS"/>
                <w:sz w:val="20"/>
                <w:szCs w:val="20"/>
              </w:rPr>
            </w:pPr>
            <w:r w:rsidRPr="009F3F37">
              <w:rPr>
                <w:b/>
                <w:sz w:val="20"/>
                <w:szCs w:val="20"/>
              </w:rPr>
              <w:t xml:space="preserve">Liczba godzin udzielania świadczeń zdrowotnych w miesiącu: </w:t>
            </w:r>
            <w:r w:rsidRPr="009F3F37">
              <w:rPr>
                <w:rFonts w:eastAsia="Arial Unicode MS"/>
                <w:sz w:val="20"/>
                <w:szCs w:val="20"/>
              </w:rPr>
              <w:t>………………………….………………………………….</w:t>
            </w:r>
          </w:p>
        </w:tc>
      </w:tr>
      <w:tr w:rsidR="005A6B67" w:rsidRPr="009F3F3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jc w:val="center"/>
              <w:rPr>
                <w:sz w:val="20"/>
                <w:szCs w:val="20"/>
              </w:rPr>
            </w:pPr>
            <w:r w:rsidRPr="009F3F37">
              <w:rPr>
                <w:sz w:val="20"/>
                <w:szCs w:val="20"/>
              </w:rPr>
              <w:t>.............................................</w:t>
            </w:r>
          </w:p>
          <w:p w:rsidR="005A6B67" w:rsidRPr="009F3F37" w:rsidRDefault="005A6B67" w:rsidP="005A6B67">
            <w:pPr>
              <w:snapToGrid w:val="0"/>
              <w:jc w:val="center"/>
              <w:rPr>
                <w:sz w:val="20"/>
                <w:szCs w:val="20"/>
              </w:rPr>
            </w:pPr>
            <w:r w:rsidRPr="009F3F37">
              <w:rPr>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9F3F37" w:rsidRDefault="005A6B67" w:rsidP="005A6B67">
            <w:pPr>
              <w:snapToGrid w:val="0"/>
              <w:jc w:val="center"/>
              <w:rPr>
                <w:i/>
                <w:iCs/>
                <w:sz w:val="20"/>
                <w:szCs w:val="20"/>
              </w:rPr>
            </w:pPr>
            <w:r w:rsidRPr="009F3F37">
              <w:rPr>
                <w:i/>
                <w:iCs/>
                <w:sz w:val="20"/>
                <w:szCs w:val="20"/>
              </w:rPr>
              <w:t>……………………………………………….</w:t>
            </w:r>
          </w:p>
          <w:p w:rsidR="005A6B67" w:rsidRPr="009F3F37" w:rsidRDefault="005A6B67" w:rsidP="005A6B67">
            <w:pPr>
              <w:snapToGrid w:val="0"/>
              <w:jc w:val="center"/>
              <w:rPr>
                <w:i/>
                <w:iCs/>
                <w:sz w:val="20"/>
                <w:szCs w:val="20"/>
              </w:rPr>
            </w:pPr>
            <w:r w:rsidRPr="009F3F37">
              <w:rPr>
                <w:i/>
                <w:iCs/>
                <w:sz w:val="20"/>
                <w:szCs w:val="20"/>
              </w:rPr>
              <w:t>podpis udzielającego świadczeń zdrowotnych</w:t>
            </w:r>
          </w:p>
        </w:tc>
      </w:tr>
    </w:tbl>
    <w:p w:rsidR="005A6B67" w:rsidRPr="009F3F37" w:rsidRDefault="005A6B67" w:rsidP="005A6B67">
      <w:pPr>
        <w:rPr>
          <w:sz w:val="20"/>
          <w:szCs w:val="20"/>
        </w:rPr>
      </w:pPr>
    </w:p>
    <w:p w:rsidR="00E33B39" w:rsidRPr="009F3F37" w:rsidRDefault="00E33B39" w:rsidP="00E33B39">
      <w:pPr>
        <w:rPr>
          <w:sz w:val="22"/>
          <w:szCs w:val="22"/>
        </w:rPr>
      </w:pPr>
    </w:p>
    <w:p w:rsidR="00B1418A" w:rsidRPr="009F3F37" w:rsidRDefault="00B1418A" w:rsidP="00E33B39">
      <w:pPr>
        <w:rPr>
          <w:sz w:val="22"/>
          <w:szCs w:val="22"/>
        </w:rPr>
      </w:pPr>
    </w:p>
    <w:sectPr w:rsidR="00B1418A" w:rsidRPr="009F3F37" w:rsidSect="002D7F0C">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AE4" w:rsidRDefault="00D40AE4" w:rsidP="006B4C90">
      <w:r>
        <w:separator/>
      </w:r>
    </w:p>
  </w:endnote>
  <w:endnote w:type="continuationSeparator" w:id="1">
    <w:p w:rsidR="00D40AE4" w:rsidRDefault="00D40AE4"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BE5156">
    <w:pPr>
      <w:pStyle w:val="Stopka"/>
      <w:jc w:val="right"/>
    </w:pPr>
    <w:r>
      <w:rPr>
        <w:noProof/>
      </w:rPr>
      <w:fldChar w:fldCharType="begin"/>
    </w:r>
    <w:r w:rsidR="00D40AE4">
      <w:rPr>
        <w:noProof/>
      </w:rPr>
      <w:instrText xml:space="preserve"> PAGE   \* MERGEFORMAT </w:instrText>
    </w:r>
    <w:r>
      <w:rPr>
        <w:noProof/>
      </w:rPr>
      <w:fldChar w:fldCharType="separate"/>
    </w:r>
    <w:r w:rsidR="0024673E">
      <w:rPr>
        <w:noProof/>
      </w:rPr>
      <w:t>9</w:t>
    </w:r>
    <w:r>
      <w:rPr>
        <w:noProof/>
      </w:rPr>
      <w:fldChar w:fldCharType="end"/>
    </w:r>
  </w:p>
  <w:p w:rsidR="00D40AE4" w:rsidRDefault="00D40A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AE4" w:rsidRDefault="00D40AE4" w:rsidP="006B4C90">
      <w:r>
        <w:separator/>
      </w:r>
    </w:p>
  </w:footnote>
  <w:footnote w:type="continuationSeparator" w:id="1">
    <w:p w:rsidR="00D40AE4" w:rsidRDefault="00D40AE4"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D40AE4" w:rsidP="00EF0D24">
    <w:pPr>
      <w:pStyle w:val="Nagwek"/>
      <w:jc w:val="right"/>
    </w:pPr>
    <w:r>
      <w:t>Wzór umowy – Załącznik nr 3.14.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5">
    <w:nsid w:val="0000001C"/>
    <w:multiLevelType w:val="multilevel"/>
    <w:tmpl w:val="7DAEEEBC"/>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A907178"/>
    <w:multiLevelType w:val="hybridMultilevel"/>
    <w:tmpl w:val="9A843F76"/>
    <w:lvl w:ilvl="0" w:tplc="FBA0CD42">
      <w:start w:val="1"/>
      <w:numFmt w:val="decimal"/>
      <w:lvlText w:val="%1."/>
      <w:lvlJc w:val="left"/>
      <w:pPr>
        <w:tabs>
          <w:tab w:val="num" w:pos="720"/>
        </w:tabs>
        <w:ind w:left="720" w:hanging="360"/>
      </w:p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ED3782C"/>
    <w:multiLevelType w:val="hybridMultilevel"/>
    <w:tmpl w:val="F2DA1EA8"/>
    <w:lvl w:ilvl="0" w:tplc="72EAD78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502" w:hanging="360"/>
      </w:pPr>
      <w:rPr>
        <w:rFonts w:hint="default"/>
      </w:rPr>
    </w:lvl>
    <w:lvl w:ilvl="1" w:tplc="04150019" w:tentative="1">
      <w:start w:val="1"/>
      <w:numFmt w:val="lowerLetter"/>
      <w:lvlText w:val="%2."/>
      <w:lvlJc w:val="left"/>
      <w:pPr>
        <w:ind w:left="337" w:hanging="360"/>
      </w:pPr>
    </w:lvl>
    <w:lvl w:ilvl="2" w:tplc="0415001B" w:tentative="1">
      <w:start w:val="1"/>
      <w:numFmt w:val="lowerRoman"/>
      <w:lvlText w:val="%3."/>
      <w:lvlJc w:val="right"/>
      <w:pPr>
        <w:ind w:left="1057" w:hanging="180"/>
      </w:pPr>
    </w:lvl>
    <w:lvl w:ilvl="3" w:tplc="0415000F" w:tentative="1">
      <w:start w:val="1"/>
      <w:numFmt w:val="decimal"/>
      <w:lvlText w:val="%4."/>
      <w:lvlJc w:val="left"/>
      <w:pPr>
        <w:ind w:left="1777" w:hanging="360"/>
      </w:pPr>
    </w:lvl>
    <w:lvl w:ilvl="4" w:tplc="04150019" w:tentative="1">
      <w:start w:val="1"/>
      <w:numFmt w:val="lowerLetter"/>
      <w:lvlText w:val="%5."/>
      <w:lvlJc w:val="left"/>
      <w:pPr>
        <w:ind w:left="2497" w:hanging="360"/>
      </w:pPr>
    </w:lvl>
    <w:lvl w:ilvl="5" w:tplc="0415001B" w:tentative="1">
      <w:start w:val="1"/>
      <w:numFmt w:val="lowerRoman"/>
      <w:lvlText w:val="%6."/>
      <w:lvlJc w:val="right"/>
      <w:pPr>
        <w:ind w:left="3217" w:hanging="180"/>
      </w:pPr>
    </w:lvl>
    <w:lvl w:ilvl="6" w:tplc="0415000F" w:tentative="1">
      <w:start w:val="1"/>
      <w:numFmt w:val="decimal"/>
      <w:lvlText w:val="%7."/>
      <w:lvlJc w:val="left"/>
      <w:pPr>
        <w:ind w:left="3937" w:hanging="360"/>
      </w:pPr>
    </w:lvl>
    <w:lvl w:ilvl="7" w:tplc="04150019" w:tentative="1">
      <w:start w:val="1"/>
      <w:numFmt w:val="lowerLetter"/>
      <w:lvlText w:val="%8."/>
      <w:lvlJc w:val="left"/>
      <w:pPr>
        <w:ind w:left="4657" w:hanging="360"/>
      </w:pPr>
    </w:lvl>
    <w:lvl w:ilvl="8" w:tplc="0415001B" w:tentative="1">
      <w:start w:val="1"/>
      <w:numFmt w:val="lowerRoman"/>
      <w:lvlText w:val="%9."/>
      <w:lvlJc w:val="right"/>
      <w:pPr>
        <w:ind w:left="5377" w:hanging="180"/>
      </w:pPr>
    </w:lvl>
  </w:abstractNum>
  <w:abstractNum w:abstractNumId="14">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6">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8">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9">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21">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2">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3">
    <w:nsid w:val="397B60B9"/>
    <w:multiLevelType w:val="multilevel"/>
    <w:tmpl w:val="C4207DF8"/>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5">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F140538"/>
    <w:multiLevelType w:val="hybridMultilevel"/>
    <w:tmpl w:val="D3168BA8"/>
    <w:lvl w:ilvl="0" w:tplc="0D9EE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786571"/>
    <w:multiLevelType w:val="hybridMultilevel"/>
    <w:tmpl w:val="0B0E9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5">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7">
    <w:nsid w:val="62691B12"/>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8">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9">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40">
    <w:nsid w:val="74C751CB"/>
    <w:multiLevelType w:val="hybridMultilevel"/>
    <w:tmpl w:val="A23C5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CC55A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20"/>
  </w:num>
  <w:num w:numId="2">
    <w:abstractNumId w:val="18"/>
  </w:num>
  <w:num w:numId="3">
    <w:abstractNumId w:val="10"/>
  </w:num>
  <w:num w:numId="4">
    <w:abstractNumId w:val="21"/>
  </w:num>
  <w:num w:numId="5">
    <w:abstractNumId w:val="11"/>
  </w:num>
  <w:num w:numId="6">
    <w:abstractNumId w:val="22"/>
  </w:num>
  <w:num w:numId="7">
    <w:abstractNumId w:val="7"/>
  </w:num>
  <w:num w:numId="8">
    <w:abstractNumId w:val="34"/>
  </w:num>
  <w:num w:numId="9">
    <w:abstractNumId w:val="39"/>
  </w:num>
  <w:num w:numId="10">
    <w:abstractNumId w:val="38"/>
  </w:num>
  <w:num w:numId="11">
    <w:abstractNumId w:val="36"/>
  </w:num>
  <w:num w:numId="12">
    <w:abstractNumId w:val="17"/>
  </w:num>
  <w:num w:numId="13">
    <w:abstractNumId w:val="30"/>
  </w:num>
  <w:num w:numId="14">
    <w:abstractNumId w:val="42"/>
  </w:num>
  <w:num w:numId="15">
    <w:abstractNumId w:val="5"/>
  </w:num>
  <w:num w:numId="16">
    <w:abstractNumId w:val="25"/>
  </w:num>
  <w:num w:numId="17">
    <w:abstractNumId w:val="0"/>
  </w:num>
  <w:num w:numId="18">
    <w:abstractNumId w:val="4"/>
  </w:num>
  <w:num w:numId="19">
    <w:abstractNumId w:val="3"/>
  </w:num>
  <w:num w:numId="20">
    <w:abstractNumId w:val="15"/>
  </w:num>
  <w:num w:numId="21">
    <w:abstractNumId w:val="24"/>
  </w:num>
  <w:num w:numId="22">
    <w:abstractNumId w:val="16"/>
  </w:num>
  <w:num w:numId="23">
    <w:abstractNumId w:val="19"/>
  </w:num>
  <w:num w:numId="24">
    <w:abstractNumId w:val="33"/>
  </w:num>
  <w:num w:numId="25">
    <w:abstractNumId w:val="6"/>
  </w:num>
  <w:num w:numId="26">
    <w:abstractNumId w:val="32"/>
  </w:num>
  <w:num w:numId="27">
    <w:abstractNumId w:val="14"/>
  </w:num>
  <w:num w:numId="28">
    <w:abstractNumId w:val="35"/>
  </w:num>
  <w:num w:numId="29">
    <w:abstractNumId w:val="9"/>
  </w:num>
  <w:num w:numId="30">
    <w:abstractNumId w:val="26"/>
  </w:num>
  <w:num w:numId="31">
    <w:abstractNumId w:val="31"/>
  </w:num>
  <w:num w:numId="32">
    <w:abstractNumId w:val="29"/>
  </w:num>
  <w:num w:numId="33">
    <w:abstractNumId w:val="37"/>
  </w:num>
  <w:num w:numId="34">
    <w:abstractNumId w:val="40"/>
  </w:num>
  <w:num w:numId="35">
    <w:abstractNumId w:val="28"/>
  </w:num>
  <w:num w:numId="36">
    <w:abstractNumId w:val="8"/>
  </w:num>
  <w:num w:numId="37">
    <w:abstractNumId w:val="13"/>
  </w:num>
  <w:num w:numId="38">
    <w:abstractNumId w:val="27"/>
  </w:num>
  <w:num w:numId="39">
    <w:abstractNumId w:val="23"/>
  </w:num>
  <w:num w:numId="40">
    <w:abstractNumId w:val="12"/>
  </w:num>
  <w:num w:numId="41">
    <w:abstractNumId w:val="2"/>
  </w:num>
  <w:num w:numId="42">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40C93"/>
    <w:rsid w:val="00017E10"/>
    <w:rsid w:val="000256C2"/>
    <w:rsid w:val="00027FA5"/>
    <w:rsid w:val="0003057A"/>
    <w:rsid w:val="00040C93"/>
    <w:rsid w:val="00095BBD"/>
    <w:rsid w:val="000A0FB9"/>
    <w:rsid w:val="001029E8"/>
    <w:rsid w:val="001068B0"/>
    <w:rsid w:val="001127A5"/>
    <w:rsid w:val="00137CB6"/>
    <w:rsid w:val="00145CCB"/>
    <w:rsid w:val="001556E0"/>
    <w:rsid w:val="001702E9"/>
    <w:rsid w:val="001772FA"/>
    <w:rsid w:val="00187D71"/>
    <w:rsid w:val="00193EB8"/>
    <w:rsid w:val="001A6F65"/>
    <w:rsid w:val="001B1943"/>
    <w:rsid w:val="001D466A"/>
    <w:rsid w:val="001E3257"/>
    <w:rsid w:val="00205EFF"/>
    <w:rsid w:val="00212EB9"/>
    <w:rsid w:val="002176AD"/>
    <w:rsid w:val="00237BFB"/>
    <w:rsid w:val="0024673E"/>
    <w:rsid w:val="00285167"/>
    <w:rsid w:val="002915BE"/>
    <w:rsid w:val="002926C6"/>
    <w:rsid w:val="00296A4F"/>
    <w:rsid w:val="002A1E21"/>
    <w:rsid w:val="002A6DCB"/>
    <w:rsid w:val="002D7F0C"/>
    <w:rsid w:val="002E3521"/>
    <w:rsid w:val="002F532E"/>
    <w:rsid w:val="00307DD9"/>
    <w:rsid w:val="003210D3"/>
    <w:rsid w:val="00353624"/>
    <w:rsid w:val="0035663E"/>
    <w:rsid w:val="00362255"/>
    <w:rsid w:val="00371DA0"/>
    <w:rsid w:val="00374D08"/>
    <w:rsid w:val="0038576F"/>
    <w:rsid w:val="003C1657"/>
    <w:rsid w:val="003D6CE2"/>
    <w:rsid w:val="00443CFB"/>
    <w:rsid w:val="00447C2D"/>
    <w:rsid w:val="00463081"/>
    <w:rsid w:val="004647F6"/>
    <w:rsid w:val="0048254B"/>
    <w:rsid w:val="00483810"/>
    <w:rsid w:val="004900E2"/>
    <w:rsid w:val="004B3BF2"/>
    <w:rsid w:val="004F456F"/>
    <w:rsid w:val="004F74BD"/>
    <w:rsid w:val="00516DF7"/>
    <w:rsid w:val="00527C42"/>
    <w:rsid w:val="00534766"/>
    <w:rsid w:val="00546D9F"/>
    <w:rsid w:val="00567E33"/>
    <w:rsid w:val="00571CFD"/>
    <w:rsid w:val="005763A5"/>
    <w:rsid w:val="00590FD9"/>
    <w:rsid w:val="005A17B7"/>
    <w:rsid w:val="005A6B67"/>
    <w:rsid w:val="005C6BC7"/>
    <w:rsid w:val="005F26D7"/>
    <w:rsid w:val="005F5073"/>
    <w:rsid w:val="00633EB9"/>
    <w:rsid w:val="00637E8B"/>
    <w:rsid w:val="00644107"/>
    <w:rsid w:val="00651A32"/>
    <w:rsid w:val="006532FE"/>
    <w:rsid w:val="00662F5E"/>
    <w:rsid w:val="006649C4"/>
    <w:rsid w:val="00667E70"/>
    <w:rsid w:val="006746BD"/>
    <w:rsid w:val="00697F6C"/>
    <w:rsid w:val="006B4C90"/>
    <w:rsid w:val="006C08E4"/>
    <w:rsid w:val="006C68B2"/>
    <w:rsid w:val="006D35E9"/>
    <w:rsid w:val="006E37D1"/>
    <w:rsid w:val="0070622F"/>
    <w:rsid w:val="00706F4C"/>
    <w:rsid w:val="0071000A"/>
    <w:rsid w:val="00715534"/>
    <w:rsid w:val="00741AD7"/>
    <w:rsid w:val="007516C5"/>
    <w:rsid w:val="00760E7F"/>
    <w:rsid w:val="00774077"/>
    <w:rsid w:val="007761C6"/>
    <w:rsid w:val="00777335"/>
    <w:rsid w:val="00781D4E"/>
    <w:rsid w:val="008259A5"/>
    <w:rsid w:val="00825D28"/>
    <w:rsid w:val="00832281"/>
    <w:rsid w:val="00842D06"/>
    <w:rsid w:val="008524EB"/>
    <w:rsid w:val="00860A35"/>
    <w:rsid w:val="008C05A4"/>
    <w:rsid w:val="008D4226"/>
    <w:rsid w:val="008D7290"/>
    <w:rsid w:val="008F02FE"/>
    <w:rsid w:val="008F24E8"/>
    <w:rsid w:val="008F5746"/>
    <w:rsid w:val="009130F3"/>
    <w:rsid w:val="009177E0"/>
    <w:rsid w:val="0097151D"/>
    <w:rsid w:val="00973ABB"/>
    <w:rsid w:val="00977743"/>
    <w:rsid w:val="009A3504"/>
    <w:rsid w:val="009B0C26"/>
    <w:rsid w:val="009C26B2"/>
    <w:rsid w:val="009D50C3"/>
    <w:rsid w:val="009E71E6"/>
    <w:rsid w:val="009F3F37"/>
    <w:rsid w:val="009F6372"/>
    <w:rsid w:val="00A15457"/>
    <w:rsid w:val="00A23549"/>
    <w:rsid w:val="00A2606D"/>
    <w:rsid w:val="00A359CE"/>
    <w:rsid w:val="00A37345"/>
    <w:rsid w:val="00A519EB"/>
    <w:rsid w:val="00A535A6"/>
    <w:rsid w:val="00A568D4"/>
    <w:rsid w:val="00A57152"/>
    <w:rsid w:val="00A823A6"/>
    <w:rsid w:val="00A96DAF"/>
    <w:rsid w:val="00AA65D9"/>
    <w:rsid w:val="00AE30C0"/>
    <w:rsid w:val="00AE3B20"/>
    <w:rsid w:val="00AE77FB"/>
    <w:rsid w:val="00B00408"/>
    <w:rsid w:val="00B1418A"/>
    <w:rsid w:val="00B14F21"/>
    <w:rsid w:val="00B261E3"/>
    <w:rsid w:val="00B47B12"/>
    <w:rsid w:val="00B64F57"/>
    <w:rsid w:val="00B7298D"/>
    <w:rsid w:val="00B7606B"/>
    <w:rsid w:val="00B94026"/>
    <w:rsid w:val="00B94069"/>
    <w:rsid w:val="00BA5154"/>
    <w:rsid w:val="00BE0673"/>
    <w:rsid w:val="00BE1A00"/>
    <w:rsid w:val="00BE5156"/>
    <w:rsid w:val="00BF08B0"/>
    <w:rsid w:val="00BF66C6"/>
    <w:rsid w:val="00C2149A"/>
    <w:rsid w:val="00C224DC"/>
    <w:rsid w:val="00C35BFA"/>
    <w:rsid w:val="00C64BED"/>
    <w:rsid w:val="00C73CDE"/>
    <w:rsid w:val="00C764D4"/>
    <w:rsid w:val="00C77BE8"/>
    <w:rsid w:val="00C918EB"/>
    <w:rsid w:val="00CC144C"/>
    <w:rsid w:val="00CC5F49"/>
    <w:rsid w:val="00CF10F4"/>
    <w:rsid w:val="00CF609C"/>
    <w:rsid w:val="00D10DFD"/>
    <w:rsid w:val="00D13DD6"/>
    <w:rsid w:val="00D40AE4"/>
    <w:rsid w:val="00D466D1"/>
    <w:rsid w:val="00D51B1C"/>
    <w:rsid w:val="00D67688"/>
    <w:rsid w:val="00D7365D"/>
    <w:rsid w:val="00D74578"/>
    <w:rsid w:val="00D82085"/>
    <w:rsid w:val="00DA0FC0"/>
    <w:rsid w:val="00E01AD9"/>
    <w:rsid w:val="00E135E9"/>
    <w:rsid w:val="00E16BA8"/>
    <w:rsid w:val="00E218F4"/>
    <w:rsid w:val="00E33B39"/>
    <w:rsid w:val="00E70A39"/>
    <w:rsid w:val="00E7423C"/>
    <w:rsid w:val="00E91BF7"/>
    <w:rsid w:val="00EE1C76"/>
    <w:rsid w:val="00EF0D24"/>
    <w:rsid w:val="00F113AB"/>
    <w:rsid w:val="00F15EE8"/>
    <w:rsid w:val="00F2752F"/>
    <w:rsid w:val="00F3006C"/>
    <w:rsid w:val="00F362FB"/>
    <w:rsid w:val="00F513E1"/>
    <w:rsid w:val="00F52A06"/>
    <w:rsid w:val="00F55E9D"/>
    <w:rsid w:val="00F95AD9"/>
    <w:rsid w:val="00FB4CB6"/>
    <w:rsid w:val="00FB6328"/>
    <w:rsid w:val="00FD11EF"/>
    <w:rsid w:val="00FE45F2"/>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 w:type="paragraph" w:customStyle="1" w:styleId="numery1">
    <w:name w:val="numery 1."/>
    <w:basedOn w:val="Normalny"/>
    <w:link w:val="numery1Znak"/>
    <w:qFormat/>
    <w:rsid w:val="00B00408"/>
    <w:pPr>
      <w:suppressAutoHyphens/>
      <w:spacing w:after="120"/>
      <w:contextualSpacing/>
      <w:jc w:val="both"/>
    </w:pPr>
    <w:rPr>
      <w:kern w:val="1"/>
      <w:lang w:eastAsia="ar-SA"/>
    </w:rPr>
  </w:style>
  <w:style w:type="character" w:customStyle="1" w:styleId="numery1Znak">
    <w:name w:val="numery 1. Znak"/>
    <w:basedOn w:val="Domylnaczcionkaakapitu"/>
    <w:link w:val="numery1"/>
    <w:rsid w:val="00B00408"/>
    <w:rPr>
      <w:rFonts w:ascii="Times New Roman" w:eastAsia="Times New Roman" w:hAnsi="Times New Roman" w:cs="Times New Roman"/>
      <w:kern w:val="1"/>
      <w:sz w:val="24"/>
      <w:szCs w:val="24"/>
      <w:lang w:eastAsia="ar-SA"/>
    </w:rPr>
  </w:style>
  <w:style w:type="character" w:customStyle="1" w:styleId="hgkelc">
    <w:name w:val="hgkelc"/>
    <w:basedOn w:val="Domylnaczcionkaakapitu"/>
    <w:rsid w:val="00B00408"/>
  </w:style>
  <w:style w:type="character" w:customStyle="1" w:styleId="markedcontent">
    <w:name w:val="markedcontent"/>
    <w:basedOn w:val="Domylnaczcionkaakapitu"/>
    <w:rsid w:val="009F3F37"/>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D066-A1DB-4F0B-A018-5322049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4088</Words>
  <Characters>26497</Characters>
  <Application>Microsoft Office Word</Application>
  <DocSecurity>0</DocSecurity>
  <Lines>802</Lines>
  <Paragraphs>312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Kadry2</dc:creator>
  <cp:lastModifiedBy>mgarlicka</cp:lastModifiedBy>
  <cp:revision>7</cp:revision>
  <cp:lastPrinted>2022-10-21T05:34:00Z</cp:lastPrinted>
  <dcterms:created xsi:type="dcterms:W3CDTF">2023-03-22T14:22:00Z</dcterms:created>
  <dcterms:modified xsi:type="dcterms:W3CDTF">2023-03-23T11:56:00Z</dcterms:modified>
</cp:coreProperties>
</file>